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Tr="000C2566">
        <w:tc>
          <w:tcPr>
            <w:tcW w:w="4961" w:type="dxa"/>
          </w:tcPr>
          <w:p w:rsidR="00743595" w:rsidRDefault="00743595" w:rsidP="00743595">
            <w:pPr>
              <w:spacing w:line="240" w:lineRule="atLeast"/>
              <w:jc w:val="left"/>
              <w:rPr>
                <w:sz w:val="28"/>
                <w:szCs w:val="28"/>
              </w:rPr>
            </w:pPr>
            <w:r w:rsidRPr="00743595">
              <w:rPr>
                <w:noProof/>
                <w:sz w:val="28"/>
                <w:szCs w:val="28"/>
              </w:rPr>
              <w:drawing>
                <wp:inline distT="0" distB="0" distL="0" distR="0">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743595" w:rsidRDefault="00743595" w:rsidP="00CA1435">
            <w:pPr>
              <w:spacing w:line="240" w:lineRule="atLeast"/>
              <w:jc w:val="center"/>
              <w:rPr>
                <w:sz w:val="28"/>
                <w:szCs w:val="28"/>
              </w:rPr>
            </w:pPr>
          </w:p>
          <w:p w:rsidR="00743595" w:rsidRDefault="00743595" w:rsidP="00CA1435">
            <w:pPr>
              <w:spacing w:line="240" w:lineRule="atLeast"/>
              <w:jc w:val="center"/>
              <w:rPr>
                <w:sz w:val="28"/>
                <w:szCs w:val="28"/>
              </w:rPr>
            </w:pPr>
          </w:p>
        </w:tc>
        <w:tc>
          <w:tcPr>
            <w:tcW w:w="5245" w:type="dxa"/>
          </w:tcPr>
          <w:p w:rsidR="00743595" w:rsidRDefault="00743595" w:rsidP="00FB05F2">
            <w:pPr>
              <w:spacing w:line="240" w:lineRule="atLeast"/>
              <w:jc w:val="right"/>
              <w:rPr>
                <w:sz w:val="28"/>
                <w:szCs w:val="28"/>
              </w:rPr>
            </w:pPr>
            <w:r>
              <w:rPr>
                <w:sz w:val="28"/>
                <w:szCs w:val="28"/>
              </w:rPr>
              <w:t>УТВЕРЖДАЮ:</w:t>
            </w:r>
          </w:p>
          <w:p w:rsidR="00743595" w:rsidRDefault="005E6F46" w:rsidP="00FB05F2">
            <w:pPr>
              <w:spacing w:line="240" w:lineRule="atLeast"/>
              <w:jc w:val="right"/>
              <w:rPr>
                <w:sz w:val="28"/>
                <w:szCs w:val="28"/>
              </w:rPr>
            </w:pPr>
            <w:r>
              <w:rPr>
                <w:sz w:val="28"/>
                <w:szCs w:val="28"/>
              </w:rPr>
              <w:t xml:space="preserve"> </w:t>
            </w:r>
            <w:r w:rsidR="00D507A4">
              <w:rPr>
                <w:sz w:val="28"/>
                <w:szCs w:val="28"/>
              </w:rPr>
              <w:t>Г</w:t>
            </w:r>
            <w:r w:rsidR="00350F89">
              <w:rPr>
                <w:sz w:val="28"/>
                <w:szCs w:val="28"/>
              </w:rPr>
              <w:t>енеральн</w:t>
            </w:r>
            <w:r w:rsidR="00D507A4">
              <w:rPr>
                <w:sz w:val="28"/>
                <w:szCs w:val="28"/>
              </w:rPr>
              <w:t>ый</w:t>
            </w:r>
            <w:r w:rsidR="00350F89">
              <w:rPr>
                <w:sz w:val="28"/>
                <w:szCs w:val="28"/>
              </w:rPr>
              <w:t xml:space="preserve"> директор</w:t>
            </w:r>
          </w:p>
          <w:p w:rsidR="00743595" w:rsidRDefault="00743595" w:rsidP="00FB05F2">
            <w:pPr>
              <w:spacing w:line="240" w:lineRule="atLeast"/>
              <w:jc w:val="right"/>
              <w:rPr>
                <w:sz w:val="28"/>
                <w:szCs w:val="28"/>
              </w:rPr>
            </w:pPr>
            <w:r>
              <w:rPr>
                <w:sz w:val="28"/>
                <w:szCs w:val="28"/>
              </w:rPr>
              <w:t>АО «ОЭЗ ППТ «Липецк»</w:t>
            </w:r>
          </w:p>
          <w:p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D507A4">
              <w:rPr>
                <w:sz w:val="28"/>
                <w:szCs w:val="28"/>
              </w:rPr>
              <w:t>Д</w:t>
            </w:r>
            <w:r w:rsidR="00225D08">
              <w:rPr>
                <w:sz w:val="28"/>
                <w:szCs w:val="28"/>
              </w:rPr>
              <w:t>.</w:t>
            </w:r>
            <w:r w:rsidR="00D507A4">
              <w:rPr>
                <w:sz w:val="28"/>
                <w:szCs w:val="28"/>
              </w:rPr>
              <w:t>Н</w:t>
            </w:r>
            <w:r w:rsidR="00225D08">
              <w:rPr>
                <w:sz w:val="28"/>
                <w:szCs w:val="28"/>
              </w:rPr>
              <w:t>.</w:t>
            </w:r>
            <w:r w:rsidR="00350F89">
              <w:rPr>
                <w:sz w:val="28"/>
                <w:szCs w:val="28"/>
              </w:rPr>
              <w:t xml:space="preserve"> </w:t>
            </w:r>
            <w:r w:rsidR="00D507A4">
              <w:rPr>
                <w:sz w:val="28"/>
                <w:szCs w:val="28"/>
              </w:rPr>
              <w:t>Дударев</w:t>
            </w:r>
          </w:p>
          <w:p w:rsidR="00743595" w:rsidRDefault="00DE4D20" w:rsidP="00FB05F2">
            <w:pPr>
              <w:spacing w:line="240" w:lineRule="atLeast"/>
              <w:jc w:val="right"/>
              <w:rPr>
                <w:sz w:val="28"/>
                <w:szCs w:val="28"/>
              </w:rPr>
            </w:pPr>
            <w:r>
              <w:rPr>
                <w:sz w:val="28"/>
                <w:szCs w:val="28"/>
              </w:rPr>
              <w:t>«_____» ______________201</w:t>
            </w:r>
            <w:r w:rsidR="004A43E6">
              <w:rPr>
                <w:sz w:val="28"/>
                <w:szCs w:val="28"/>
                <w:lang w:val="en-US"/>
              </w:rPr>
              <w:t>9</w:t>
            </w:r>
            <w:r w:rsidR="002C0FDD">
              <w:rPr>
                <w:sz w:val="28"/>
                <w:szCs w:val="28"/>
              </w:rPr>
              <w:t xml:space="preserve"> </w:t>
            </w:r>
            <w:r w:rsidR="00743595">
              <w:rPr>
                <w:sz w:val="28"/>
                <w:szCs w:val="28"/>
              </w:rPr>
              <w:t>г.</w:t>
            </w:r>
          </w:p>
        </w:tc>
      </w:tr>
    </w:tbl>
    <w:p w:rsidR="005459ED" w:rsidRPr="005D3114" w:rsidRDefault="005459ED" w:rsidP="00743595">
      <w:pPr>
        <w:spacing w:after="0" w:line="276" w:lineRule="auto"/>
        <w:rPr>
          <w:sz w:val="28"/>
          <w:szCs w:val="28"/>
        </w:rPr>
      </w:pPr>
    </w:p>
    <w:p w:rsidR="00AF1DDB" w:rsidRDefault="00AF1DDB"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Pr="005D3114" w:rsidRDefault="00395D21" w:rsidP="00BA7BFA">
      <w:pPr>
        <w:shd w:val="clear" w:color="auto" w:fill="FFFFFF"/>
        <w:spacing w:after="0"/>
        <w:ind w:right="58"/>
        <w:rPr>
          <w:bCs/>
          <w:sz w:val="32"/>
          <w:szCs w:val="32"/>
        </w:rPr>
      </w:pPr>
    </w:p>
    <w:p w:rsidR="003F1857" w:rsidRPr="005D3114" w:rsidRDefault="003F1857" w:rsidP="00BA7BFA">
      <w:pPr>
        <w:rPr>
          <w:b/>
          <w:sz w:val="36"/>
          <w:szCs w:val="36"/>
        </w:rPr>
      </w:pPr>
    </w:p>
    <w:p w:rsidR="002A4BCA" w:rsidRPr="005D3114" w:rsidRDefault="002A4BCA"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ДОКУМЕНТАЦИЯ</w:t>
      </w:r>
    </w:p>
    <w:p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rsidR="00E00380" w:rsidRPr="00DF1628" w:rsidRDefault="00A47A04" w:rsidP="00F46863">
      <w:pPr>
        <w:widowControl w:val="0"/>
        <w:tabs>
          <w:tab w:val="left" w:pos="0"/>
        </w:tabs>
        <w:autoSpaceDE w:val="0"/>
        <w:autoSpaceDN w:val="0"/>
        <w:adjustRightInd w:val="0"/>
        <w:spacing w:after="0"/>
        <w:ind w:right="-8"/>
        <w:jc w:val="center"/>
        <w:rPr>
          <w:b/>
          <w:sz w:val="32"/>
          <w:szCs w:val="32"/>
        </w:rPr>
      </w:pPr>
      <w:r w:rsidRPr="00C905F0">
        <w:rPr>
          <w:b/>
          <w:color w:val="000000"/>
          <w:w w:val="101"/>
          <w:sz w:val="32"/>
          <w:szCs w:val="32"/>
        </w:rPr>
        <w:t xml:space="preserve">о проведении запроса </w:t>
      </w:r>
      <w:r w:rsidR="00DE4D20" w:rsidRPr="00C905F0">
        <w:rPr>
          <w:b/>
          <w:color w:val="000000"/>
          <w:w w:val="101"/>
          <w:sz w:val="32"/>
          <w:szCs w:val="32"/>
        </w:rPr>
        <w:t>предложений в электронной форме</w:t>
      </w:r>
      <w:r w:rsidR="00DF1628">
        <w:rPr>
          <w:b/>
          <w:color w:val="000000"/>
          <w:w w:val="101"/>
          <w:sz w:val="32"/>
          <w:szCs w:val="32"/>
        </w:rPr>
        <w:t xml:space="preserve"> </w:t>
      </w:r>
      <w:bookmarkStart w:id="0" w:name="_Hlk531868337"/>
    </w:p>
    <w:bookmarkEnd w:id="0"/>
    <w:p w:rsidR="00DD3838" w:rsidRPr="00545B58" w:rsidRDefault="00DD3838" w:rsidP="00DD3838">
      <w:pPr>
        <w:spacing w:after="0"/>
        <w:rPr>
          <w:b/>
          <w:sz w:val="32"/>
          <w:szCs w:val="32"/>
        </w:rPr>
      </w:pPr>
    </w:p>
    <w:p w:rsidR="00DD3838" w:rsidRPr="00F46863" w:rsidRDefault="00DF41BA" w:rsidP="00F46863">
      <w:pPr>
        <w:spacing w:after="0"/>
        <w:jc w:val="center"/>
        <w:rPr>
          <w:b/>
          <w:color w:val="000000"/>
          <w:w w:val="101"/>
          <w:sz w:val="32"/>
          <w:szCs w:val="32"/>
        </w:rPr>
      </w:pPr>
      <w:r>
        <w:rPr>
          <w:b/>
          <w:bCs/>
          <w:sz w:val="32"/>
          <w:szCs w:val="32"/>
        </w:rPr>
        <w:t xml:space="preserve">на </w:t>
      </w:r>
      <w:r w:rsidR="00F46863" w:rsidRPr="00F46863">
        <w:rPr>
          <w:b/>
          <w:bCs/>
          <w:sz w:val="32"/>
          <w:szCs w:val="32"/>
        </w:rPr>
        <w:t xml:space="preserve">оказание услуг по профессиональной уборке и комплексному обслуживанию административно-деловых центров ОЭЗ ППТ «Липецк», на оказание услуг по профессиональной уборке помещений зданий ОПУ ПС 110/10/10 </w:t>
      </w:r>
      <w:proofErr w:type="spellStart"/>
      <w:r w:rsidR="00F46863" w:rsidRPr="00F46863">
        <w:rPr>
          <w:b/>
          <w:bCs/>
          <w:sz w:val="32"/>
          <w:szCs w:val="32"/>
        </w:rPr>
        <w:t>кВ</w:t>
      </w:r>
      <w:proofErr w:type="spellEnd"/>
      <w:r w:rsidR="00F46863" w:rsidRPr="00F46863">
        <w:rPr>
          <w:b/>
          <w:bCs/>
          <w:sz w:val="32"/>
          <w:szCs w:val="32"/>
        </w:rPr>
        <w:t xml:space="preserve"> «ОЭЗ», ПС 220/110/10 </w:t>
      </w:r>
      <w:proofErr w:type="spellStart"/>
      <w:r w:rsidR="00F46863" w:rsidRPr="00F46863">
        <w:rPr>
          <w:b/>
          <w:bCs/>
          <w:sz w:val="32"/>
          <w:szCs w:val="32"/>
        </w:rPr>
        <w:t>кВ</w:t>
      </w:r>
      <w:proofErr w:type="spellEnd"/>
      <w:r w:rsidR="00F46863" w:rsidRPr="00F46863">
        <w:rPr>
          <w:b/>
          <w:bCs/>
          <w:sz w:val="32"/>
          <w:szCs w:val="32"/>
        </w:rPr>
        <w:t xml:space="preserve"> «Казинка» и производственной базы на территории АО «ОЭЗ ППТ «Липецк», здания АДЦ-2 и контрольно-пропускного пункта автомобильного транспорта (КПП) Елец</w:t>
      </w:r>
    </w:p>
    <w:p w:rsidR="00DD3838" w:rsidRDefault="00DD3838" w:rsidP="0065093C">
      <w:pPr>
        <w:spacing w:after="0"/>
        <w:rPr>
          <w:b/>
          <w:sz w:val="32"/>
          <w:szCs w:val="32"/>
        </w:rPr>
      </w:pPr>
    </w:p>
    <w:p w:rsidR="00DD3838" w:rsidRDefault="00DD3838" w:rsidP="0065093C">
      <w:pPr>
        <w:spacing w:after="0"/>
        <w:rPr>
          <w:b/>
          <w:sz w:val="32"/>
          <w:szCs w:val="32"/>
        </w:rPr>
      </w:pPr>
    </w:p>
    <w:p w:rsidR="0065093C" w:rsidRDefault="0065093C" w:rsidP="000C4673">
      <w:pPr>
        <w:jc w:val="center"/>
        <w:rPr>
          <w:b/>
          <w:sz w:val="32"/>
          <w:szCs w:val="32"/>
        </w:rPr>
      </w:pPr>
    </w:p>
    <w:p w:rsidR="000C4673" w:rsidRPr="00617670" w:rsidRDefault="002504B4" w:rsidP="000C4673">
      <w:pPr>
        <w:jc w:val="center"/>
        <w:rPr>
          <w:b/>
        </w:rPr>
      </w:pPr>
      <w:r>
        <w:rPr>
          <w:b/>
          <w:sz w:val="32"/>
          <w:szCs w:val="32"/>
        </w:rPr>
        <w:t xml:space="preserve">№ </w:t>
      </w:r>
      <w:r w:rsidR="00C5613F" w:rsidRPr="00662607">
        <w:rPr>
          <w:b/>
          <w:sz w:val="32"/>
          <w:szCs w:val="32"/>
        </w:rPr>
        <w:t>1</w:t>
      </w:r>
      <w:r w:rsidR="00662607" w:rsidRPr="00662607">
        <w:rPr>
          <w:b/>
          <w:sz w:val="32"/>
          <w:szCs w:val="32"/>
        </w:rPr>
        <w:t>7</w:t>
      </w:r>
      <w:r w:rsidR="00A47A04" w:rsidRPr="00A47A04">
        <w:rPr>
          <w:b/>
          <w:sz w:val="32"/>
          <w:szCs w:val="32"/>
        </w:rPr>
        <w:t xml:space="preserve"> </w:t>
      </w:r>
      <w:r>
        <w:rPr>
          <w:b/>
          <w:sz w:val="32"/>
          <w:szCs w:val="32"/>
        </w:rPr>
        <w:t>Э</w:t>
      </w:r>
      <w:r w:rsidR="00A47A04" w:rsidRPr="00A47A04">
        <w:rPr>
          <w:b/>
          <w:sz w:val="32"/>
          <w:szCs w:val="32"/>
        </w:rPr>
        <w:t>ЗП/201</w:t>
      </w:r>
      <w:r w:rsidR="004A43E6" w:rsidRPr="00617670">
        <w:rPr>
          <w:b/>
          <w:sz w:val="32"/>
          <w:szCs w:val="32"/>
        </w:rPr>
        <w:t>9</w:t>
      </w:r>
    </w:p>
    <w:p w:rsidR="00AF1DDB" w:rsidRPr="005D3114" w:rsidRDefault="00AF1DDB" w:rsidP="000C4673">
      <w:pPr>
        <w:jc w:val="center"/>
        <w:rPr>
          <w:sz w:val="28"/>
          <w:szCs w:val="28"/>
        </w:rPr>
      </w:pPr>
    </w:p>
    <w:p w:rsidR="00485C40" w:rsidRPr="005D3114" w:rsidRDefault="00485C40" w:rsidP="000C4673">
      <w:pPr>
        <w:jc w:val="center"/>
        <w:rPr>
          <w:sz w:val="28"/>
          <w:szCs w:val="28"/>
        </w:rPr>
      </w:pPr>
    </w:p>
    <w:p w:rsidR="00485C40" w:rsidRDefault="00485C40" w:rsidP="000C4673">
      <w:pPr>
        <w:jc w:val="center"/>
        <w:rPr>
          <w:sz w:val="28"/>
          <w:szCs w:val="28"/>
        </w:rPr>
      </w:pPr>
    </w:p>
    <w:p w:rsidR="00D73BB4" w:rsidRPr="005D3114" w:rsidRDefault="00D73BB4" w:rsidP="000C4673">
      <w:pPr>
        <w:jc w:val="center"/>
        <w:rPr>
          <w:sz w:val="28"/>
          <w:szCs w:val="28"/>
        </w:rPr>
      </w:pPr>
    </w:p>
    <w:p w:rsidR="002A4BCA" w:rsidRPr="005D3114" w:rsidRDefault="002A4BCA" w:rsidP="00485C40">
      <w:pPr>
        <w:jc w:val="center"/>
        <w:rPr>
          <w:b/>
        </w:rPr>
      </w:pPr>
    </w:p>
    <w:p w:rsidR="00EB0CA2" w:rsidRDefault="00EB0CA2" w:rsidP="00485C40">
      <w:pPr>
        <w:jc w:val="center"/>
        <w:rPr>
          <w:b/>
        </w:rPr>
      </w:pPr>
    </w:p>
    <w:p w:rsidR="00EB0CA2" w:rsidRDefault="00EB0CA2" w:rsidP="00485C40">
      <w:pPr>
        <w:jc w:val="center"/>
        <w:rPr>
          <w:b/>
        </w:rPr>
      </w:pPr>
    </w:p>
    <w:p w:rsidR="00A47A04" w:rsidRDefault="00A47A04" w:rsidP="00485C40">
      <w:pPr>
        <w:jc w:val="center"/>
        <w:rPr>
          <w:b/>
        </w:rPr>
      </w:pPr>
    </w:p>
    <w:p w:rsidR="00D218B2" w:rsidRDefault="00D218B2" w:rsidP="00485C40">
      <w:pPr>
        <w:jc w:val="center"/>
        <w:rPr>
          <w:b/>
        </w:rPr>
      </w:pPr>
    </w:p>
    <w:p w:rsidR="00C905F0" w:rsidRDefault="00C905F0" w:rsidP="002633CE">
      <w:pPr>
        <w:jc w:val="center"/>
        <w:rPr>
          <w:b/>
        </w:rPr>
      </w:pPr>
      <w:r>
        <w:rPr>
          <w:b/>
        </w:rPr>
        <w:t xml:space="preserve">г. </w:t>
      </w:r>
      <w:r w:rsidR="00D218B2">
        <w:rPr>
          <w:b/>
        </w:rPr>
        <w:t>Липецк</w:t>
      </w:r>
      <w:r>
        <w:rPr>
          <w:b/>
        </w:rPr>
        <w:t xml:space="preserve"> </w:t>
      </w:r>
    </w:p>
    <w:p w:rsidR="002633CE" w:rsidRPr="005D3114" w:rsidRDefault="00591ED8" w:rsidP="002633CE">
      <w:pPr>
        <w:jc w:val="center"/>
        <w:rPr>
          <w:b/>
        </w:rPr>
      </w:pPr>
      <w:r w:rsidRPr="005D3114">
        <w:rPr>
          <w:b/>
        </w:rPr>
        <w:t>20</w:t>
      </w:r>
      <w:bookmarkStart w:id="1" w:name="_Toc15890873"/>
      <w:bookmarkStart w:id="2" w:name="_Ref119427269"/>
      <w:bookmarkStart w:id="3" w:name="_Toc123405434"/>
      <w:r w:rsidR="002504B4">
        <w:rPr>
          <w:b/>
        </w:rPr>
        <w:t>1</w:t>
      </w:r>
      <w:r w:rsidR="00EB2D22">
        <w:rPr>
          <w:b/>
        </w:rPr>
        <w:t>9</w:t>
      </w:r>
      <w:r w:rsidR="00C905F0">
        <w:rPr>
          <w:b/>
        </w:rPr>
        <w:t>г.</w:t>
      </w:r>
    </w:p>
    <w:p w:rsidR="00C47D2B" w:rsidRDefault="005D3A21" w:rsidP="00730C45">
      <w:pPr>
        <w:pStyle w:val="39"/>
        <w:tabs>
          <w:tab w:val="clear" w:pos="788"/>
        </w:tabs>
        <w:ind w:left="720"/>
        <w:jc w:val="center"/>
        <w:rPr>
          <w:b/>
        </w:rPr>
      </w:pPr>
      <w:r w:rsidRPr="005D3114">
        <w:rPr>
          <w:b/>
        </w:rPr>
        <w:br w:type="page"/>
      </w:r>
      <w:bookmarkStart w:id="4" w:name="_Toc289933996"/>
      <w:bookmarkEnd w:id="1"/>
      <w:bookmarkEnd w:id="2"/>
      <w:bookmarkEnd w:id="3"/>
    </w:p>
    <w:p w:rsidR="00C47D2B" w:rsidRDefault="00C47D2B" w:rsidP="00730C45">
      <w:pPr>
        <w:pStyle w:val="39"/>
        <w:tabs>
          <w:tab w:val="clear" w:pos="788"/>
        </w:tabs>
        <w:ind w:left="720"/>
        <w:jc w:val="center"/>
        <w:rPr>
          <w:color w:val="000000"/>
          <w:sz w:val="28"/>
          <w:szCs w:val="28"/>
        </w:rPr>
      </w:pPr>
    </w:p>
    <w:p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rsidR="008D3E1C" w:rsidRPr="00B47EEF" w:rsidRDefault="008D3E1C" w:rsidP="00B47EEF">
      <w:pPr>
        <w:spacing w:after="0"/>
        <w:jc w:val="left"/>
        <w:rPr>
          <w:rFonts w:eastAsiaTheme="minorHAnsi"/>
          <w:b/>
          <w:bCs/>
          <w:sz w:val="28"/>
          <w:szCs w:val="28"/>
          <w:lang w:eastAsia="en-US"/>
        </w:rPr>
      </w:pPr>
    </w:p>
    <w:p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5" w:name="_Hlk529452457"/>
      <w:r w:rsidR="00B47EEF">
        <w:rPr>
          <w:rFonts w:eastAsiaTheme="minorHAnsi"/>
          <w:sz w:val="28"/>
          <w:szCs w:val="28"/>
          <w:lang w:eastAsia="en-US"/>
        </w:rPr>
        <w:t>предложений в электронной фор</w:t>
      </w:r>
      <w:bookmarkEnd w:id="5"/>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503739">
        <w:rPr>
          <w:rFonts w:eastAsiaTheme="minorHAnsi"/>
          <w:sz w:val="28"/>
          <w:szCs w:val="28"/>
          <w:lang w:eastAsia="en-US"/>
        </w:rPr>
        <w:t>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75072D">
        <w:rPr>
          <w:rFonts w:eastAsiaTheme="minorHAnsi"/>
          <w:sz w:val="28"/>
          <w:szCs w:val="28"/>
          <w:lang w:eastAsia="en-US"/>
        </w:rPr>
        <w:t>8</w:t>
      </w:r>
    </w:p>
    <w:p w:rsidR="00B47EEF" w:rsidRPr="000752AE" w:rsidRDefault="00B47EEF" w:rsidP="00B47EEF">
      <w:pPr>
        <w:spacing w:after="0"/>
        <w:jc w:val="left"/>
        <w:rPr>
          <w:rFonts w:eastAsiaTheme="minorHAnsi"/>
          <w:sz w:val="28"/>
          <w:lang w:eastAsia="en-US"/>
        </w:rPr>
      </w:pPr>
      <w:r w:rsidRPr="00B47EEF">
        <w:rPr>
          <w:rFonts w:eastAsiaTheme="minorHAnsi"/>
          <w:sz w:val="28"/>
          <w:szCs w:val="22"/>
          <w:lang w:eastAsia="en-US"/>
        </w:rPr>
        <w:t>Техническое задан</w:t>
      </w:r>
      <w:r w:rsidR="000752AE">
        <w:rPr>
          <w:rFonts w:eastAsiaTheme="minorHAnsi"/>
          <w:sz w:val="28"/>
          <w:szCs w:val="22"/>
          <w:lang w:eastAsia="en-US"/>
        </w:rPr>
        <w:t>ие</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Проект договора</w:t>
      </w:r>
    </w:p>
    <w:p w:rsidR="00B47EEF" w:rsidRPr="00B47EEF" w:rsidRDefault="00823F1C" w:rsidP="00B47EEF">
      <w:pPr>
        <w:spacing w:after="0"/>
        <w:jc w:val="left"/>
        <w:rPr>
          <w:rFonts w:eastAsiaTheme="minorHAnsi"/>
          <w:sz w:val="28"/>
          <w:lang w:eastAsia="en-US"/>
        </w:rPr>
      </w:pPr>
      <w:r>
        <w:rPr>
          <w:rFonts w:eastAsiaTheme="minorHAnsi"/>
          <w:sz w:val="28"/>
          <w:lang w:eastAsia="en-US"/>
        </w:rPr>
        <w:t>Сведения</w:t>
      </w:r>
      <w:r w:rsidR="00B47EEF" w:rsidRPr="00B47EEF">
        <w:rPr>
          <w:rFonts w:eastAsiaTheme="minorHAnsi"/>
          <w:sz w:val="28"/>
          <w:lang w:eastAsia="en-US"/>
        </w:rPr>
        <w:t xml:space="preserve"> начальной (максимальной</w:t>
      </w:r>
      <w:r w:rsidR="00AB71EC">
        <w:rPr>
          <w:rFonts w:eastAsiaTheme="minorHAnsi"/>
          <w:sz w:val="28"/>
          <w:lang w:eastAsia="en-US"/>
        </w:rPr>
        <w:t>)</w:t>
      </w:r>
      <w:r w:rsidR="00B47EEF" w:rsidRPr="00B47EEF">
        <w:rPr>
          <w:rFonts w:eastAsiaTheme="minorHAnsi"/>
          <w:sz w:val="28"/>
          <w:lang w:eastAsia="en-US"/>
        </w:rPr>
        <w:t xml:space="preserve"> цен</w:t>
      </w:r>
      <w:r w:rsidR="00AB71EC">
        <w:rPr>
          <w:rFonts w:eastAsiaTheme="minorHAnsi"/>
          <w:sz w:val="28"/>
          <w:lang w:eastAsia="en-US"/>
        </w:rPr>
        <w:t xml:space="preserve">е </w:t>
      </w:r>
      <w:r w:rsidR="00F46863">
        <w:rPr>
          <w:rFonts w:eastAsiaTheme="minorHAnsi"/>
          <w:sz w:val="28"/>
          <w:lang w:eastAsia="en-US"/>
        </w:rPr>
        <w:t>договора</w:t>
      </w:r>
    </w:p>
    <w:p w:rsidR="00B47EEF" w:rsidRPr="00B47EEF" w:rsidRDefault="00B47EEF" w:rsidP="00B47EEF">
      <w:pPr>
        <w:spacing w:after="0"/>
        <w:jc w:val="left"/>
        <w:rPr>
          <w:rFonts w:eastAsiaTheme="minorHAnsi"/>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rsidR="00857C2F" w:rsidRPr="00526EFA" w:rsidRDefault="00857C2F" w:rsidP="00857C2F">
      <w:pPr>
        <w:rPr>
          <w:highlight w:val="yellow"/>
        </w:rPr>
      </w:pPr>
    </w:p>
    <w:p w:rsidR="00857C2F" w:rsidRDefault="00857C2F" w:rsidP="00857C2F">
      <w:pPr>
        <w:tabs>
          <w:tab w:val="left" w:pos="9214"/>
        </w:tabs>
        <w:rPr>
          <w:b/>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1B77A7" w:rsidP="001B77A7">
      <w:pPr>
        <w:pStyle w:val="39"/>
        <w:tabs>
          <w:tab w:val="clear" w:pos="788"/>
          <w:tab w:val="left" w:pos="2955"/>
        </w:tabs>
        <w:ind w:left="720"/>
        <w:rPr>
          <w:color w:val="000000"/>
          <w:sz w:val="28"/>
          <w:szCs w:val="28"/>
        </w:rPr>
      </w:pPr>
      <w:r>
        <w:rPr>
          <w:color w:val="000000"/>
          <w:sz w:val="28"/>
          <w:szCs w:val="28"/>
        </w:rPr>
        <w:tab/>
      </w: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B5183C" w:rsidRDefault="00B5183C" w:rsidP="00730C45">
      <w:pPr>
        <w:pStyle w:val="39"/>
        <w:tabs>
          <w:tab w:val="clear" w:pos="788"/>
        </w:tabs>
        <w:ind w:left="720"/>
        <w:jc w:val="center"/>
        <w:rPr>
          <w:color w:val="000000"/>
          <w:sz w:val="28"/>
          <w:szCs w:val="28"/>
        </w:rPr>
      </w:pPr>
    </w:p>
    <w:p w:rsidR="00B5183C" w:rsidRDefault="00B5183C" w:rsidP="00730C45">
      <w:pPr>
        <w:pStyle w:val="39"/>
        <w:tabs>
          <w:tab w:val="clear" w:pos="788"/>
        </w:tabs>
        <w:ind w:left="720"/>
        <w:jc w:val="center"/>
        <w:rPr>
          <w:color w:val="000000"/>
          <w:sz w:val="28"/>
          <w:szCs w:val="28"/>
        </w:rPr>
      </w:pPr>
    </w:p>
    <w:p w:rsidR="00B5183C" w:rsidRDefault="00B5183C" w:rsidP="00730C45">
      <w:pPr>
        <w:pStyle w:val="39"/>
        <w:tabs>
          <w:tab w:val="clear" w:pos="788"/>
        </w:tabs>
        <w:ind w:left="720"/>
        <w:jc w:val="center"/>
        <w:rPr>
          <w:color w:val="000000"/>
          <w:sz w:val="28"/>
          <w:szCs w:val="28"/>
        </w:rPr>
      </w:pPr>
    </w:p>
    <w:p w:rsidR="00CD0FAD" w:rsidRDefault="00CD0FAD" w:rsidP="00730C45">
      <w:pPr>
        <w:pStyle w:val="39"/>
        <w:tabs>
          <w:tab w:val="clear" w:pos="788"/>
        </w:tabs>
        <w:ind w:left="720"/>
        <w:jc w:val="center"/>
        <w:rPr>
          <w:color w:val="000000"/>
          <w:sz w:val="28"/>
          <w:szCs w:val="28"/>
        </w:rPr>
      </w:pPr>
    </w:p>
    <w:p w:rsidR="00272352" w:rsidRDefault="00272352" w:rsidP="00272352">
      <w:pPr>
        <w:pStyle w:val="10"/>
        <w:ind w:firstLine="709"/>
        <w:rPr>
          <w:sz w:val="24"/>
          <w:szCs w:val="24"/>
        </w:rPr>
      </w:pPr>
      <w:r w:rsidRPr="00A9547A">
        <w:rPr>
          <w:sz w:val="24"/>
          <w:szCs w:val="24"/>
        </w:rPr>
        <w:t>ТЕРМИНЫ И ОПРЕДЕЛЕНИЯ, ИСПОЛЬЗУЕМЫЕ В ДОКУМЕНТАЦИИ</w:t>
      </w:r>
      <w:r>
        <w:rPr>
          <w:sz w:val="24"/>
          <w:szCs w:val="24"/>
        </w:rPr>
        <w:t xml:space="preserve"> </w:t>
      </w:r>
    </w:p>
    <w:p w:rsidR="00272352" w:rsidRPr="00272352" w:rsidRDefault="00272352" w:rsidP="00272352"/>
    <w:p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rsidR="00272352" w:rsidRPr="00A9547A" w:rsidRDefault="00272352" w:rsidP="00272352">
      <w:pPr>
        <w:autoSpaceDE w:val="0"/>
        <w:autoSpaceDN w:val="0"/>
        <w:adjustRightInd w:val="0"/>
        <w:spacing w:after="0"/>
        <w:ind w:firstLine="709"/>
        <w:rPr>
          <w:color w:val="000000"/>
        </w:rPr>
      </w:pPr>
    </w:p>
    <w:p w:rsidR="00272352" w:rsidRPr="00891CB9" w:rsidRDefault="00272352" w:rsidP="00272352">
      <w:pPr>
        <w:ind w:firstLine="708"/>
      </w:pPr>
      <w:r>
        <w:rPr>
          <w:b/>
          <w:bCs/>
          <w:color w:val="000000"/>
        </w:rPr>
        <w:t>Запрос предложений</w:t>
      </w:r>
      <w:r w:rsidRPr="00A9547A">
        <w:rPr>
          <w:b/>
          <w:bCs/>
          <w:color w:val="000000"/>
        </w:rPr>
        <w:t xml:space="preserve"> – </w:t>
      </w:r>
      <w:r w:rsidRPr="00891CB9">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также – закупочная документация)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rsidR="00272352" w:rsidRPr="00A9547A" w:rsidRDefault="00272352" w:rsidP="00272352">
      <w:pPr>
        <w:autoSpaceDE w:val="0"/>
        <w:autoSpaceDN w:val="0"/>
        <w:adjustRightInd w:val="0"/>
        <w:spacing w:after="0"/>
        <w:ind w:firstLine="708"/>
        <w:rPr>
          <w:b/>
        </w:rPr>
      </w:pPr>
    </w:p>
    <w:p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rsidR="00272352" w:rsidRDefault="00272352" w:rsidP="00272352">
      <w:pPr>
        <w:autoSpaceDE w:val="0"/>
        <w:autoSpaceDN w:val="0"/>
        <w:adjustRightInd w:val="0"/>
        <w:spacing w:after="0"/>
        <w:ind w:firstLine="540"/>
        <w:rPr>
          <w:b/>
        </w:rPr>
      </w:pPr>
    </w:p>
    <w:p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rsidR="00272352" w:rsidRPr="00891CB9" w:rsidRDefault="00272352" w:rsidP="00272352">
      <w:pPr>
        <w:autoSpaceDE w:val="0"/>
        <w:autoSpaceDN w:val="0"/>
        <w:adjustRightInd w:val="0"/>
        <w:ind w:firstLine="540"/>
      </w:pPr>
    </w:p>
    <w:p w:rsidR="00272352" w:rsidRDefault="00272352" w:rsidP="00272352">
      <w:pPr>
        <w:spacing w:after="0"/>
        <w:ind w:firstLine="540"/>
      </w:pPr>
      <w:r w:rsidRPr="00A9547A">
        <w:rPr>
          <w:b/>
          <w:bCs/>
          <w:color w:val="000000"/>
        </w:rPr>
        <w:t>Участник за</w:t>
      </w:r>
      <w:r w:rsidR="00C80863">
        <w:rPr>
          <w:b/>
          <w:bCs/>
          <w:color w:val="000000"/>
        </w:rPr>
        <w:t>проса предложений</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272352" w:rsidRDefault="00272352" w:rsidP="00272352">
      <w:pPr>
        <w:autoSpaceDE w:val="0"/>
        <w:autoSpaceDN w:val="0"/>
        <w:adjustRightInd w:val="0"/>
        <w:spacing w:after="0"/>
        <w:ind w:firstLine="540"/>
        <w:rPr>
          <w:color w:val="000000"/>
        </w:rPr>
      </w:pPr>
    </w:p>
    <w:p w:rsidR="00272352" w:rsidRDefault="00272352" w:rsidP="00272352">
      <w:pPr>
        <w:spacing w:after="0"/>
        <w:jc w:val="left"/>
      </w:pPr>
    </w:p>
    <w:p w:rsidR="006F1867" w:rsidRDefault="00272352" w:rsidP="00272352">
      <w:pPr>
        <w:pStyle w:val="39"/>
        <w:tabs>
          <w:tab w:val="clear" w:pos="788"/>
        </w:tabs>
        <w:ind w:left="720"/>
        <w:jc w:val="center"/>
        <w:rPr>
          <w:b/>
          <w:color w:val="000000"/>
          <w:sz w:val="28"/>
          <w:szCs w:val="28"/>
        </w:rPr>
      </w:pPr>
      <w:r>
        <w:tab/>
      </w:r>
    </w:p>
    <w:p w:rsidR="006F1867" w:rsidRDefault="006F1867" w:rsidP="00730C45">
      <w:pPr>
        <w:pStyle w:val="39"/>
        <w:tabs>
          <w:tab w:val="clear" w:pos="788"/>
        </w:tabs>
        <w:ind w:left="720"/>
        <w:jc w:val="center"/>
        <w:rPr>
          <w:b/>
          <w:color w:val="000000"/>
          <w:sz w:val="28"/>
          <w:szCs w:val="28"/>
        </w:rPr>
      </w:pPr>
    </w:p>
    <w:p w:rsidR="006F1867" w:rsidRDefault="006F186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AB79C0" w:rsidRDefault="00AB79C0" w:rsidP="00730C45">
      <w:pPr>
        <w:pStyle w:val="39"/>
        <w:tabs>
          <w:tab w:val="clear" w:pos="788"/>
        </w:tabs>
        <w:ind w:left="720"/>
        <w:jc w:val="center"/>
        <w:rPr>
          <w:b/>
          <w:color w:val="000000"/>
          <w:sz w:val="28"/>
          <w:szCs w:val="28"/>
        </w:rPr>
      </w:pPr>
    </w:p>
    <w:p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t xml:space="preserve">Раздел </w:t>
      </w:r>
      <w:r w:rsidRPr="00504E48">
        <w:rPr>
          <w:b/>
          <w:color w:val="000000"/>
          <w:sz w:val="28"/>
          <w:szCs w:val="28"/>
          <w:lang w:val="en-US"/>
        </w:rPr>
        <w:t>I</w:t>
      </w:r>
    </w:p>
    <w:p w:rsidR="004A3A47" w:rsidRPr="008B5D1C" w:rsidRDefault="004A3A47" w:rsidP="00730C45">
      <w:pPr>
        <w:pStyle w:val="39"/>
        <w:tabs>
          <w:tab w:val="clear" w:pos="788"/>
        </w:tabs>
        <w:ind w:left="720"/>
        <w:jc w:val="center"/>
        <w:rPr>
          <w:color w:val="000000"/>
          <w:sz w:val="28"/>
          <w:szCs w:val="28"/>
        </w:rPr>
      </w:pPr>
    </w:p>
    <w:p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rsidR="002504B4" w:rsidRPr="002B1014" w:rsidRDefault="002504B4" w:rsidP="00923500">
            <w:pPr>
              <w:spacing w:after="0"/>
            </w:pPr>
            <w:r w:rsidRPr="002B1014">
              <w:t>(АО «ОЭЗ ППТ «Липецк»)</w:t>
            </w:r>
          </w:p>
          <w:p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6"/>
                  <w:lang w:val="en-US"/>
                </w:rPr>
                <w:t>zakupki</w:t>
              </w:r>
              <w:r w:rsidR="00225D08" w:rsidRPr="002B1014">
                <w:rPr>
                  <w:rStyle w:val="a6"/>
                </w:rPr>
                <w:t>@sezlipetsk.ru</w:t>
              </w:r>
            </w:hyperlink>
            <w:r w:rsidR="00225D08" w:rsidRPr="002B1014">
              <w:rPr>
                <w:color w:val="000000"/>
              </w:rPr>
              <w:t xml:space="preserve">                               </w:t>
            </w:r>
          </w:p>
          <w:p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rsidTr="002504B4">
        <w:trPr>
          <w:tblCellSpacing w:w="15" w:type="dxa"/>
        </w:trPr>
        <w:tc>
          <w:tcPr>
            <w:tcW w:w="4208" w:type="dxa"/>
            <w:vAlign w:val="center"/>
            <w:hideMark/>
          </w:tcPr>
          <w:p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rsidR="00421145" w:rsidRPr="007F4F1B" w:rsidRDefault="00421145" w:rsidP="00421145">
            <w:pPr>
              <w:spacing w:after="0"/>
              <w:rPr>
                <w:color w:val="000000"/>
              </w:rPr>
            </w:pPr>
            <w:r w:rsidRPr="007F4F1B">
              <w:rPr>
                <w:color w:val="000000"/>
              </w:rPr>
              <w:t xml:space="preserve">АО «Центр развития экономики»  </w:t>
            </w:r>
          </w:p>
          <w:p w:rsidR="00421145" w:rsidRPr="00AB79C0" w:rsidRDefault="00421145" w:rsidP="00421145">
            <w:pPr>
              <w:spacing w:after="0"/>
              <w:ind w:right="87"/>
            </w:pPr>
            <w:r w:rsidRPr="00AB79C0">
              <w:t>Юридический и фактический адрес:</w:t>
            </w:r>
          </w:p>
          <w:p w:rsidR="00421145" w:rsidRPr="00AB79C0" w:rsidRDefault="00421145" w:rsidP="00421145">
            <w:pPr>
              <w:spacing w:after="0"/>
              <w:ind w:right="87"/>
            </w:pPr>
            <w:r w:rsidRPr="00AB79C0">
              <w:t>142600, Россия, Московская область, г. Орехово-Зуево, ул. Бабушкина, д. 2а, пом.35</w:t>
            </w:r>
          </w:p>
          <w:p w:rsidR="00421145" w:rsidRPr="007F4F1B" w:rsidRDefault="00421145" w:rsidP="00421145">
            <w:pPr>
              <w:spacing w:after="0"/>
              <w:ind w:right="87"/>
            </w:pPr>
            <w:r w:rsidRPr="007F4F1B">
              <w:t>Почтовый адрес</w:t>
            </w:r>
            <w:r>
              <w:t>:</w:t>
            </w:r>
          </w:p>
          <w:p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6"/>
                  <w:lang w:val="en-US"/>
                </w:rPr>
                <w:t>info</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r w:rsidRPr="006E29AD">
                <w:rPr>
                  <w:rStyle w:val="a6"/>
                  <w:lang w:val="en-US"/>
                </w:rPr>
                <w:t>-</w:t>
              </w:r>
              <w:r w:rsidRPr="002504B4">
                <w:rPr>
                  <w:rStyle w:val="a6"/>
                  <w:lang w:val="en-US"/>
                </w:rPr>
                <w:t>center</w:t>
              </w:r>
              <w:r w:rsidRPr="006E29AD">
                <w:rPr>
                  <w:rStyle w:val="a6"/>
                  <w:lang w:val="en-US"/>
                </w:rPr>
                <w:t>.</w:t>
              </w:r>
              <w:r w:rsidRPr="002504B4">
                <w:rPr>
                  <w:rStyle w:val="a6"/>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6"/>
                  <w:lang w:val="en-US"/>
                </w:rPr>
                <w:t>www</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bookmarkStart w:id="6" w:name="_Hlk16528902"/>
              <w:r w:rsidRPr="006E29AD">
                <w:rPr>
                  <w:rStyle w:val="a6"/>
                  <w:lang w:val="en-US"/>
                </w:rPr>
                <w:t>-</w:t>
              </w:r>
              <w:r w:rsidRPr="002504B4">
                <w:rPr>
                  <w:rStyle w:val="a6"/>
                </w:rPr>
                <w:t>с</w:t>
              </w:r>
              <w:r w:rsidRPr="002504B4">
                <w:rPr>
                  <w:rStyle w:val="a6"/>
                  <w:lang w:val="en-US"/>
                </w:rPr>
                <w:t>enter</w:t>
              </w:r>
              <w:r w:rsidRPr="006E29AD">
                <w:rPr>
                  <w:rStyle w:val="a6"/>
                  <w:lang w:val="en-US"/>
                </w:rPr>
                <w:t>.</w:t>
              </w:r>
              <w:r w:rsidRPr="002504B4">
                <w:rPr>
                  <w:rStyle w:val="a6"/>
                  <w:lang w:val="en-US"/>
                </w:rPr>
                <w:t>ru</w:t>
              </w:r>
              <w:bookmarkEnd w:id="6"/>
            </w:hyperlink>
          </w:p>
          <w:p w:rsidR="002504B4" w:rsidRPr="002504B4" w:rsidRDefault="002504B4" w:rsidP="00923500">
            <w:pPr>
              <w:spacing w:after="0"/>
            </w:pPr>
            <w:r w:rsidRPr="002504B4">
              <w:t xml:space="preserve">Электронная торговая площадка </w:t>
            </w:r>
            <w:hyperlink r:id="rId12" w:history="1">
              <w:r w:rsidR="00213223" w:rsidRPr="00213223">
                <w:rPr>
                  <w:rStyle w:val="a6"/>
                  <w:color w:val="auto"/>
                  <w:u w:val="none"/>
                  <w:lang w:val="en-US"/>
                </w:rPr>
                <w:t>www</w:t>
              </w:r>
              <w:r w:rsidR="00213223" w:rsidRPr="00213223">
                <w:rPr>
                  <w:rStyle w:val="a6"/>
                  <w:color w:val="auto"/>
                  <w:u w:val="none"/>
                </w:rPr>
                <w:t>.</w:t>
              </w:r>
              <w:r w:rsidR="00213223" w:rsidRPr="00213223">
                <w:rPr>
                  <w:rStyle w:val="a6"/>
                  <w:color w:val="auto"/>
                  <w:u w:val="none"/>
                  <w:lang w:val="en-US"/>
                </w:rPr>
                <w:t>b</w:t>
              </w:r>
              <w:r w:rsidR="00213223" w:rsidRPr="00213223">
                <w:rPr>
                  <w:rStyle w:val="a6"/>
                  <w:color w:val="auto"/>
                  <w:u w:val="none"/>
                </w:rPr>
                <w:t>2</w:t>
              </w:r>
              <w:r w:rsidR="00213223" w:rsidRPr="00213223">
                <w:rPr>
                  <w:rStyle w:val="a6"/>
                  <w:color w:val="auto"/>
                  <w:u w:val="none"/>
                  <w:lang w:val="en-US"/>
                </w:rPr>
                <w:t>b</w:t>
              </w:r>
              <w:r w:rsidR="00213223" w:rsidRPr="00213223">
                <w:rPr>
                  <w:rStyle w:val="a6"/>
                  <w:color w:val="auto"/>
                  <w:u w:val="none"/>
                </w:rPr>
                <w:t>-с</w:t>
              </w:r>
              <w:r w:rsidR="00213223" w:rsidRPr="00213223">
                <w:rPr>
                  <w:rStyle w:val="a6"/>
                  <w:color w:val="auto"/>
                  <w:u w:val="none"/>
                  <w:lang w:val="en-US"/>
                </w:rPr>
                <w:t>enter</w:t>
              </w:r>
              <w:r w:rsidR="00213223" w:rsidRPr="00213223">
                <w:rPr>
                  <w:rStyle w:val="a6"/>
                  <w:color w:val="auto"/>
                  <w:u w:val="none"/>
                </w:rPr>
                <w:t>.</w:t>
              </w:r>
              <w:proofErr w:type="spellStart"/>
              <w:r w:rsidR="00213223" w:rsidRPr="00213223">
                <w:rPr>
                  <w:rStyle w:val="a6"/>
                  <w:color w:val="auto"/>
                  <w:u w:val="none"/>
                  <w:lang w:val="en-US"/>
                </w:rPr>
                <w:t>ru</w:t>
              </w:r>
              <w:proofErr w:type="spellEnd"/>
            </w:hyperlink>
            <w:hyperlink r:id="rId13" w:history="1">
              <w:r w:rsidR="00213223">
                <w:t>,</w:t>
              </w:r>
            </w:hyperlink>
            <w:r w:rsidR="00C93C30" w:rsidRPr="00EB3285">
              <w:t>ЭТП</w:t>
            </w:r>
            <w:r w:rsidR="00C93C30" w:rsidRPr="00EB3285">
              <w:rPr>
                <w:color w:val="000000"/>
              </w:rPr>
              <w:t xml:space="preserve"> «B2B-</w:t>
            </w:r>
            <w:r w:rsidR="00AB79C0">
              <w:rPr>
                <w:rFonts w:ascii="Arial" w:hAnsi="Arial" w:cs="Arial"/>
                <w:color w:val="000000"/>
                <w:sz w:val="15"/>
                <w:szCs w:val="15"/>
              </w:rPr>
              <w:t xml:space="preserve"> </w:t>
            </w:r>
            <w:proofErr w:type="spellStart"/>
            <w:r w:rsidR="00AB79C0" w:rsidRPr="00213223">
              <w:rPr>
                <w:color w:val="000000"/>
              </w:rPr>
              <w:t>Center</w:t>
            </w:r>
            <w:proofErr w:type="spellEnd"/>
            <w:r w:rsidR="00213223">
              <w:rPr>
                <w:color w:val="000000"/>
              </w:rPr>
              <w:t>»</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rsidR="00267389" w:rsidRPr="00A74BFD" w:rsidRDefault="00911122" w:rsidP="00267389">
            <w:pPr>
              <w:spacing w:after="0"/>
            </w:pPr>
            <w:r>
              <w:t xml:space="preserve"> </w:t>
            </w:r>
            <w:bookmarkStart w:id="7" w:name="_Hlk25664271"/>
            <w:bookmarkStart w:id="8" w:name="_Hlk523912639"/>
            <w:bookmarkStart w:id="9" w:name="_Hlk523925758"/>
            <w:r w:rsidR="00267389" w:rsidRPr="00A74BFD">
              <w:t xml:space="preserve"> Оказание услуг по профессиональной уборке и комплексному обслуживанию административно-деловых центров ОЭЗ ППТ "Липецк", на оказание услуг по профессиональной уборке помещений зданий ОПУ ПС 110/10/10 </w:t>
            </w:r>
            <w:proofErr w:type="spellStart"/>
            <w:r w:rsidR="00267389" w:rsidRPr="00A74BFD">
              <w:t>кВ</w:t>
            </w:r>
            <w:proofErr w:type="spellEnd"/>
            <w:r w:rsidR="00267389" w:rsidRPr="00A74BFD">
              <w:t xml:space="preserve"> "ОЭЗ", ПС 220/110/10 </w:t>
            </w:r>
            <w:proofErr w:type="spellStart"/>
            <w:r w:rsidR="00267389" w:rsidRPr="00A74BFD">
              <w:t>кВ</w:t>
            </w:r>
            <w:proofErr w:type="spellEnd"/>
            <w:r w:rsidR="00267389" w:rsidRPr="00A74BFD">
              <w:t xml:space="preserve"> "Казинка", производственной базы на территории АО "ОЭЗ ППТ "Липецк", здание АДЦ-2 и контрольно-пропускного пункта автомобильного транспорта (КПП) Елец</w:t>
            </w:r>
            <w:bookmarkEnd w:id="7"/>
            <w:r w:rsidR="00267389">
              <w:t>.</w:t>
            </w:r>
          </w:p>
          <w:bookmarkEnd w:id="8"/>
          <w:bookmarkEnd w:id="9"/>
          <w:p w:rsidR="00267389" w:rsidRPr="00502671" w:rsidRDefault="00267389" w:rsidP="00267389">
            <w:pPr>
              <w:spacing w:after="0"/>
              <w:jc w:val="left"/>
              <w:rPr>
                <w:i/>
              </w:rPr>
            </w:pPr>
            <w:r>
              <w:rPr>
                <w:rFonts w:eastAsiaTheme="minorHAnsi"/>
                <w:i/>
                <w:lang w:eastAsia="en-US"/>
              </w:rPr>
              <w:t xml:space="preserve"> </w:t>
            </w:r>
            <w:r w:rsidRPr="00A74BFD">
              <w:rPr>
                <w:rFonts w:eastAsiaTheme="minorHAnsi"/>
                <w:i/>
                <w:lang w:eastAsia="en-US"/>
              </w:rPr>
              <w:t xml:space="preserve">- </w:t>
            </w:r>
            <w:r>
              <w:rPr>
                <w:rFonts w:eastAsiaTheme="minorHAnsi"/>
                <w:i/>
                <w:lang w:eastAsia="en-US"/>
              </w:rPr>
              <w:t xml:space="preserve">объем оказываемых услуг </w:t>
            </w:r>
            <w:r w:rsidRPr="00502671">
              <w:rPr>
                <w:rFonts w:eastAsiaTheme="minorHAnsi"/>
                <w:i/>
                <w:lang w:eastAsia="en-US"/>
              </w:rPr>
              <w:t xml:space="preserve">- </w:t>
            </w:r>
            <w:r w:rsidRPr="00502671">
              <w:rPr>
                <w:i/>
              </w:rPr>
              <w:t>8791,92 м2</w:t>
            </w:r>
          </w:p>
          <w:p w:rsidR="00267389" w:rsidRPr="00A74BFD" w:rsidRDefault="00267389" w:rsidP="00267389">
            <w:pPr>
              <w:spacing w:after="0"/>
              <w:rPr>
                <w:i/>
              </w:rPr>
            </w:pPr>
            <w:r w:rsidRPr="00A74BFD">
              <w:rPr>
                <w:rFonts w:eastAsiaTheme="minorHAnsi"/>
                <w:i/>
                <w:lang w:eastAsia="en-US"/>
              </w:rPr>
              <w:t xml:space="preserve"> -</w:t>
            </w:r>
            <w:r>
              <w:rPr>
                <w:rFonts w:eastAsiaTheme="minorHAnsi"/>
                <w:i/>
                <w:lang w:eastAsia="en-US"/>
              </w:rPr>
              <w:t xml:space="preserve"> </w:t>
            </w:r>
            <w:r w:rsidRPr="00A74BFD">
              <w:rPr>
                <w:rFonts w:eastAsiaTheme="minorHAnsi"/>
                <w:i/>
                <w:lang w:eastAsia="en-US"/>
              </w:rPr>
              <w:t>в с</w:t>
            </w:r>
            <w:r w:rsidRPr="00A74BFD">
              <w:rPr>
                <w:rFonts w:eastAsiaTheme="minorHAnsi"/>
                <w:i/>
                <w:spacing w:val="-6"/>
                <w:lang w:eastAsia="en-US"/>
              </w:rPr>
              <w:t>оответствии с техническим заданием и проектом договора, являющимися неотъемлемой частью конкурсной документации</w:t>
            </w:r>
          </w:p>
          <w:p w:rsidR="00A6427D" w:rsidRPr="005D4F5A" w:rsidRDefault="002B33DE" w:rsidP="00267389">
            <w:pPr>
              <w:spacing w:after="0" w:line="200" w:lineRule="atLeast"/>
              <w:rPr>
                <w:color w:val="000000"/>
                <w:spacing w:val="-6"/>
              </w:rPr>
            </w:pPr>
            <w:r w:rsidRPr="00080E6A">
              <w:rPr>
                <w:i/>
              </w:rPr>
              <w:t xml:space="preserve"> </w:t>
            </w:r>
          </w:p>
        </w:tc>
      </w:tr>
      <w:tr w:rsidR="002504B4"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rsidR="00397EED" w:rsidRPr="00397EED" w:rsidRDefault="002504B4" w:rsidP="00397EED">
            <w:pPr>
              <w:keepNext/>
              <w:keepLines/>
              <w:widowControl w:val="0"/>
              <w:suppressLineNumbers/>
              <w:suppressAutoHyphens/>
              <w:spacing w:after="0" w:line="280" w:lineRule="exact"/>
              <w:rPr>
                <w:i/>
              </w:rPr>
            </w:pPr>
            <w:r w:rsidRPr="00A643C4">
              <w:rPr>
                <w:i/>
              </w:rPr>
              <w:lastRenderedPageBreak/>
              <w:t>5</w:t>
            </w:r>
            <w:r w:rsidRPr="00D9475C">
              <w:rPr>
                <w:i/>
              </w:rPr>
              <w:t>. </w:t>
            </w:r>
            <w:r w:rsidR="00397EED" w:rsidRPr="00D9475C">
              <w:rPr>
                <w:i/>
              </w:rPr>
              <w:t xml:space="preserve"> Место условия и сроки (периоды) поставки товара, выполнения работ, оказания услуг</w:t>
            </w:r>
            <w:r w:rsidR="002537DD" w:rsidRPr="00D9475C">
              <w:rPr>
                <w:i/>
              </w:rPr>
              <w:t>и</w:t>
            </w:r>
          </w:p>
          <w:p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67389" w:rsidRPr="00A74BFD" w:rsidRDefault="00C93C30" w:rsidP="00267389">
            <w:pPr>
              <w:pStyle w:val="29"/>
              <w:tabs>
                <w:tab w:val="left" w:pos="960"/>
                <w:tab w:val="left" w:pos="1080"/>
                <w:tab w:val="left" w:pos="1680"/>
                <w:tab w:val="left" w:pos="1920"/>
              </w:tabs>
              <w:spacing w:after="0" w:line="240" w:lineRule="auto"/>
              <w:ind w:left="0" w:right="-49"/>
            </w:pPr>
            <w:r>
              <w:rPr>
                <w:b/>
              </w:rPr>
              <w:t xml:space="preserve"> </w:t>
            </w:r>
            <w:r w:rsidR="00267389" w:rsidRPr="00A74BFD">
              <w:rPr>
                <w:b/>
                <w:szCs w:val="24"/>
              </w:rPr>
              <w:t xml:space="preserve">Место </w:t>
            </w:r>
            <w:r w:rsidR="00267389">
              <w:rPr>
                <w:b/>
                <w:szCs w:val="24"/>
              </w:rPr>
              <w:t>оказания услуг</w:t>
            </w:r>
            <w:r w:rsidR="00267389" w:rsidRPr="00A74BFD">
              <w:rPr>
                <w:b/>
                <w:szCs w:val="24"/>
              </w:rPr>
              <w:t>:</w:t>
            </w:r>
            <w:r w:rsidR="00267389" w:rsidRPr="00A74BFD">
              <w:t xml:space="preserve"> </w:t>
            </w:r>
          </w:p>
          <w:p w:rsidR="00267389" w:rsidRDefault="00267389" w:rsidP="00267389">
            <w:pPr>
              <w:pStyle w:val="29"/>
              <w:tabs>
                <w:tab w:val="left" w:pos="960"/>
                <w:tab w:val="left" w:pos="1080"/>
                <w:tab w:val="left" w:pos="1680"/>
                <w:tab w:val="left" w:pos="1920"/>
              </w:tabs>
              <w:spacing w:after="0" w:line="240" w:lineRule="auto"/>
              <w:ind w:left="0" w:right="-49"/>
              <w:rPr>
                <w:color w:val="000000"/>
                <w:szCs w:val="24"/>
              </w:rPr>
            </w:pPr>
            <w:r>
              <w:rPr>
                <w:color w:val="000000"/>
                <w:szCs w:val="24"/>
              </w:rPr>
              <w:t xml:space="preserve">- </w:t>
            </w:r>
            <w:r w:rsidRPr="00A74BFD">
              <w:rPr>
                <w:color w:val="000000"/>
                <w:szCs w:val="24"/>
              </w:rPr>
              <w:t xml:space="preserve">399071, Липецкая область, </w:t>
            </w:r>
            <w:proofErr w:type="spellStart"/>
            <w:r w:rsidRPr="00A74BFD">
              <w:rPr>
                <w:color w:val="000000"/>
                <w:szCs w:val="24"/>
              </w:rPr>
              <w:t>Грязинский</w:t>
            </w:r>
            <w:proofErr w:type="spellEnd"/>
            <w:r w:rsidRPr="00A74BFD">
              <w:rPr>
                <w:color w:val="000000"/>
                <w:szCs w:val="24"/>
              </w:rPr>
              <w:t xml:space="preserve"> район, село Казинка, территория ОЭЗ ППТ Липецк;</w:t>
            </w:r>
            <w:r>
              <w:rPr>
                <w:color w:val="000000"/>
                <w:szCs w:val="24"/>
              </w:rPr>
              <w:t xml:space="preserve"> </w:t>
            </w:r>
          </w:p>
          <w:p w:rsidR="00267389" w:rsidRPr="00A74BFD" w:rsidRDefault="00267389" w:rsidP="00267389">
            <w:pPr>
              <w:pStyle w:val="29"/>
              <w:tabs>
                <w:tab w:val="left" w:pos="960"/>
                <w:tab w:val="left" w:pos="1080"/>
                <w:tab w:val="left" w:pos="1680"/>
                <w:tab w:val="left" w:pos="1920"/>
              </w:tabs>
              <w:spacing w:after="0" w:line="240" w:lineRule="auto"/>
              <w:ind w:left="0" w:right="-49"/>
              <w:rPr>
                <w:szCs w:val="24"/>
              </w:rPr>
            </w:pPr>
            <w:r>
              <w:rPr>
                <w:szCs w:val="24"/>
              </w:rPr>
              <w:t xml:space="preserve">- </w:t>
            </w:r>
            <w:r w:rsidRPr="00A74BFD">
              <w:rPr>
                <w:szCs w:val="24"/>
              </w:rPr>
              <w:t>399750, Российская Федерация, Липецкая область, Елецкий муниципальный район, сельское поселение Архангельский сельсовет, территория ОЭЗ ППТ «Липецк»</w:t>
            </w:r>
            <w:r>
              <w:rPr>
                <w:szCs w:val="24"/>
              </w:rPr>
              <w:t xml:space="preserve"> </w:t>
            </w:r>
            <w:r w:rsidRPr="00A74BFD">
              <w:rPr>
                <w:szCs w:val="24"/>
              </w:rPr>
              <w:t xml:space="preserve"> в соответствии с настоящей документацией, в т. ч. с проектом договора и техническим заданием, являющимися неотъемлемой частью документации.</w:t>
            </w:r>
          </w:p>
          <w:p w:rsidR="00267389" w:rsidRPr="00A74BFD" w:rsidRDefault="00267389" w:rsidP="00267389">
            <w:pPr>
              <w:pStyle w:val="29"/>
              <w:tabs>
                <w:tab w:val="left" w:pos="960"/>
                <w:tab w:val="left" w:pos="1080"/>
                <w:tab w:val="left" w:pos="1680"/>
                <w:tab w:val="left" w:pos="1920"/>
              </w:tabs>
              <w:spacing w:after="0" w:line="240" w:lineRule="auto"/>
              <w:ind w:left="0" w:right="-49"/>
              <w:rPr>
                <w:rFonts w:eastAsia="Lucida Sans Unicode" w:cs="Tahoma"/>
                <w:bCs/>
                <w:lang w:eastAsia="en-US" w:bidi="en-US"/>
              </w:rPr>
            </w:pPr>
            <w:r w:rsidRPr="00A74BFD">
              <w:rPr>
                <w:b/>
                <w:szCs w:val="24"/>
              </w:rPr>
              <w:t xml:space="preserve">Срок </w:t>
            </w:r>
            <w:r>
              <w:rPr>
                <w:b/>
                <w:szCs w:val="24"/>
              </w:rPr>
              <w:t>оказания услуг</w:t>
            </w:r>
            <w:r w:rsidRPr="00A74BFD">
              <w:rPr>
                <w:b/>
                <w:szCs w:val="24"/>
              </w:rPr>
              <w:t xml:space="preserve">: </w:t>
            </w:r>
            <w:r w:rsidRPr="00A74BFD">
              <w:rPr>
                <w:bCs/>
                <w:szCs w:val="24"/>
              </w:rPr>
              <w:t>12 месяцев со дня заключения договора</w:t>
            </w:r>
            <w:r w:rsidRPr="00A74BFD">
              <w:rPr>
                <w:bCs/>
                <w:color w:val="000000"/>
                <w:szCs w:val="24"/>
              </w:rPr>
              <w:t>.</w:t>
            </w:r>
          </w:p>
          <w:p w:rsidR="00267389" w:rsidRPr="00A74BFD" w:rsidRDefault="00267389" w:rsidP="00267389">
            <w:pPr>
              <w:pStyle w:val="29"/>
              <w:tabs>
                <w:tab w:val="left" w:pos="960"/>
                <w:tab w:val="left" w:pos="1080"/>
                <w:tab w:val="left" w:pos="1680"/>
                <w:tab w:val="left" w:pos="1920"/>
              </w:tabs>
              <w:spacing w:after="0" w:line="240" w:lineRule="auto"/>
              <w:ind w:left="0" w:right="-49"/>
              <w:rPr>
                <w:szCs w:val="24"/>
              </w:rPr>
            </w:pPr>
            <w:r w:rsidRPr="00A74BFD">
              <w:rPr>
                <w:b/>
                <w:szCs w:val="24"/>
              </w:rPr>
              <w:t xml:space="preserve">Условия </w:t>
            </w:r>
            <w:r>
              <w:rPr>
                <w:b/>
                <w:szCs w:val="24"/>
              </w:rPr>
              <w:t>оказания услуг</w:t>
            </w:r>
            <w:r w:rsidRPr="00A74BFD">
              <w:rPr>
                <w:szCs w:val="24"/>
              </w:rPr>
              <w:t xml:space="preserve">: </w:t>
            </w:r>
          </w:p>
          <w:p w:rsidR="00267389" w:rsidRPr="00A643C4" w:rsidRDefault="00267389" w:rsidP="00267389">
            <w:pPr>
              <w:suppressAutoHyphens/>
              <w:spacing w:after="0" w:line="200" w:lineRule="atLeast"/>
            </w:pPr>
            <w:r w:rsidRPr="00A74BFD">
              <w:t>- в соответствии с настоящей документацией, в т. ч. с проектом договора и техническим заданием, являющимися неотъемлемой частью документации.</w:t>
            </w:r>
          </w:p>
          <w:p w:rsidR="002504B4" w:rsidRPr="00A643C4" w:rsidRDefault="002504B4" w:rsidP="00923500">
            <w:pPr>
              <w:pStyle w:val="29"/>
              <w:tabs>
                <w:tab w:val="left" w:pos="960"/>
                <w:tab w:val="left" w:pos="1080"/>
                <w:tab w:val="left" w:pos="1680"/>
                <w:tab w:val="left" w:pos="1920"/>
              </w:tabs>
              <w:spacing w:after="0" w:line="280" w:lineRule="exact"/>
              <w:ind w:left="0" w:right="86"/>
              <w:rPr>
                <w:szCs w:val="24"/>
              </w:rPr>
            </w:pPr>
          </w:p>
        </w:tc>
      </w:tr>
      <w:tr w:rsidR="002C0FDD"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7322DF" w:rsidRDefault="00E83153" w:rsidP="007322DF">
            <w:pPr>
              <w:rPr>
                <w:b/>
              </w:rPr>
            </w:pPr>
            <w:r>
              <w:rPr>
                <w:b/>
              </w:rPr>
              <w:t xml:space="preserve"> </w:t>
            </w:r>
            <w:r w:rsidR="007322DF" w:rsidRPr="001D0F4C">
              <w:rPr>
                <w:b/>
              </w:rPr>
              <w:t>Начальная (максимальная) цена договора:</w:t>
            </w:r>
          </w:p>
          <w:p w:rsidR="002C0FDD" w:rsidRPr="008B5F05" w:rsidRDefault="007322DF" w:rsidP="007322DF">
            <w:pPr>
              <w:spacing w:after="0"/>
              <w:rPr>
                <w:color w:val="000000"/>
                <w:spacing w:val="-6"/>
                <w:u w:val="single"/>
              </w:rPr>
            </w:pPr>
            <w:bookmarkStart w:id="10" w:name="_Hlk25763648"/>
            <w:bookmarkStart w:id="11" w:name="_Hlk22284896"/>
            <w:r w:rsidRPr="00C80D0E">
              <w:rPr>
                <w:b/>
                <w:bCs/>
                <w:color w:val="000000"/>
              </w:rPr>
              <w:t xml:space="preserve">   </w:t>
            </w:r>
            <w:r w:rsidRPr="00712E33">
              <w:rPr>
                <w:b/>
                <w:bCs/>
                <w:color w:val="000000"/>
              </w:rPr>
              <w:t xml:space="preserve">2 918 928 </w:t>
            </w:r>
            <w:bookmarkEnd w:id="10"/>
            <w:r w:rsidRPr="00712E33">
              <w:rPr>
                <w:b/>
                <w:color w:val="000000" w:themeColor="text1"/>
              </w:rPr>
              <w:t>(</w:t>
            </w:r>
            <w:r w:rsidRPr="00712E33">
              <w:rPr>
                <w:b/>
              </w:rPr>
              <w:t>два миллиона девятьсот восемнадцать тысяч девятьсот двадцать восемь) руб</w:t>
            </w:r>
            <w:bookmarkEnd w:id="11"/>
            <w:r w:rsidRPr="00712E33">
              <w:rPr>
                <w:b/>
              </w:rPr>
              <w:t>.</w:t>
            </w:r>
            <w:r w:rsidRPr="00712E33">
              <w:rPr>
                <w:color w:val="000000" w:themeColor="text1"/>
              </w:rPr>
              <w:t xml:space="preserve"> 00 коп., в</w:t>
            </w:r>
            <w:r w:rsidRPr="00712E33">
              <w:t>ключая налоги, сборы и платежи, установленные законодательством РФ.</w:t>
            </w:r>
          </w:p>
        </w:tc>
      </w:tr>
      <w:tr w:rsidR="0091010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910107" w:rsidRDefault="00910107" w:rsidP="00C808E6">
            <w:pPr>
              <w:jc w:val="left"/>
            </w:pPr>
            <w:r>
              <w:t xml:space="preserve"> </w:t>
            </w:r>
          </w:p>
          <w:p w:rsidR="00910107" w:rsidRPr="00CC5822" w:rsidRDefault="00910107" w:rsidP="00C808E6">
            <w:pPr>
              <w:jc w:val="left"/>
            </w:pPr>
            <w:r w:rsidRPr="00E55A74">
              <w:t xml:space="preserve">В соответствии со ст. </w:t>
            </w:r>
            <w:r w:rsidR="007322DF">
              <w:t>2</w:t>
            </w:r>
            <w:r w:rsidRPr="00E55A74">
              <w:t xml:space="preserve"> проекта договора</w:t>
            </w:r>
          </w:p>
        </w:tc>
      </w:tr>
      <w:tr w:rsidR="000D289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C808E6" w:rsidRPr="00E55A74" w:rsidRDefault="00F84CDB" w:rsidP="00C808E6">
            <w:pPr>
              <w:jc w:val="left"/>
            </w:pPr>
            <w:r w:rsidRPr="00CC5822">
              <w:t xml:space="preserve"> </w:t>
            </w:r>
            <w:r w:rsidR="00C808E6" w:rsidRPr="00E55A74">
              <w:t xml:space="preserve">В соответствии со ст. </w:t>
            </w:r>
            <w:r w:rsidR="007322DF">
              <w:t>2</w:t>
            </w:r>
            <w:r w:rsidR="00C808E6" w:rsidRPr="00E55A74">
              <w:t xml:space="preserve"> проекта договора </w:t>
            </w:r>
          </w:p>
          <w:p w:rsidR="000D2897" w:rsidRPr="00057243" w:rsidRDefault="000D2897" w:rsidP="002B1014">
            <w:pPr>
              <w:widowControl w:val="0"/>
              <w:autoSpaceDE w:val="0"/>
              <w:autoSpaceDN w:val="0"/>
              <w:adjustRightInd w:val="0"/>
              <w:spacing w:after="0"/>
              <w:ind w:right="87"/>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Pr>
                <w:spacing w:val="4"/>
              </w:rPr>
              <w:t>(</w:t>
            </w:r>
            <w:hyperlink r:id="rId14" w:history="1">
              <w:r w:rsidRPr="00BA0B71">
                <w:rPr>
                  <w:rStyle w:val="a6"/>
                  <w:spacing w:val="4"/>
                </w:rPr>
                <w:t>www.zakupki.gov.ru</w:t>
              </w:r>
            </w:hyperlink>
            <w:r w:rsidRPr="004B73AB">
              <w:rPr>
                <w:rStyle w:val="a6"/>
                <w:color w:val="auto"/>
                <w:spacing w:val="4"/>
              </w:rPr>
              <w:t xml:space="preserve">) </w:t>
            </w:r>
            <w:r w:rsidRPr="004B73AB">
              <w:rPr>
                <w:rStyle w:val="a6"/>
                <w:spacing w:val="4"/>
                <w:u w:val="none"/>
              </w:rPr>
              <w:t xml:space="preserve">  </w:t>
            </w:r>
            <w:r w:rsidRPr="004B73AB">
              <w:rPr>
                <w:rStyle w:val="a6"/>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5"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 xml:space="preserve">399071, Липецкая область, </w:t>
            </w:r>
            <w:proofErr w:type="spellStart"/>
            <w:r w:rsidRPr="003A3280">
              <w:t>Грязинский</w:t>
            </w:r>
            <w:proofErr w:type="spellEnd"/>
            <w:r w:rsidRPr="003A3280">
              <w:t xml:space="preserve">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 xml:space="preserve">предоставляется со дня размещения </w:t>
            </w:r>
            <w:r w:rsidRPr="00A9547A">
              <w:lastRenderedPageBreak/>
              <w:t>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проведения </w:t>
            </w:r>
            <w:r>
              <w:t>запроса предложений</w:t>
            </w:r>
            <w:r w:rsidRPr="00A9547A">
              <w:t xml:space="preserve"> документация</w:t>
            </w:r>
            <w:r>
              <w:t xml:space="preserve"> о запросе 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rsidR="004B73AB" w:rsidRPr="00A9547A" w:rsidRDefault="004B73AB" w:rsidP="004B73AB">
            <w:pPr>
              <w:pStyle w:val="39"/>
              <w:tabs>
                <w:tab w:val="clear" w:pos="788"/>
              </w:tabs>
              <w:ind w:left="0"/>
              <w:rPr>
                <w:szCs w:val="24"/>
              </w:rPr>
            </w:pPr>
            <w:r w:rsidRPr="00A9547A">
              <w:rPr>
                <w:szCs w:val="24"/>
              </w:rPr>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4B73AB" w:rsidRDefault="004B73AB" w:rsidP="004B73AB">
            <w:pPr>
              <w:pStyle w:val="39"/>
              <w:tabs>
                <w:tab w:val="clear" w:pos="788"/>
              </w:tabs>
              <w:ind w:left="0"/>
            </w:pPr>
            <w:r w:rsidRPr="00A9547A">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rsidR="004B73AB" w:rsidRPr="00E849C4" w:rsidRDefault="004B73AB" w:rsidP="004B73AB">
            <w:pPr>
              <w:pStyle w:val="39"/>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Pr="005178F1">
              <w:rPr>
                <w:b/>
                <w:szCs w:val="24"/>
              </w:rPr>
              <w:t>«</w:t>
            </w:r>
            <w:r w:rsidR="00F8332F">
              <w:rPr>
                <w:b/>
                <w:szCs w:val="24"/>
              </w:rPr>
              <w:t>4</w:t>
            </w:r>
            <w:r w:rsidRPr="005178F1">
              <w:rPr>
                <w:b/>
                <w:szCs w:val="24"/>
              </w:rPr>
              <w:t xml:space="preserve">» </w:t>
            </w:r>
            <w:r w:rsidR="00F8332F">
              <w:rPr>
                <w:b/>
                <w:szCs w:val="24"/>
              </w:rPr>
              <w:t>декабря</w:t>
            </w:r>
            <w:r w:rsidRPr="005178F1">
              <w:rPr>
                <w:b/>
                <w:szCs w:val="24"/>
              </w:rPr>
              <w:t xml:space="preserve"> 2019 г.</w:t>
            </w:r>
          </w:p>
          <w:p w:rsidR="004B73AB" w:rsidRPr="00063488" w:rsidRDefault="004B73AB" w:rsidP="004B73AB">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w:t>
            </w:r>
            <w:r>
              <w:rPr>
                <w:rFonts w:ascii="Times New Roman" w:hAnsi="Times New Roman"/>
                <w:sz w:val="24"/>
                <w:szCs w:val="24"/>
              </w:rPr>
              <w:t xml:space="preserve">срока </w:t>
            </w:r>
            <w:r w:rsidRPr="00A643C4">
              <w:rPr>
                <w:rFonts w:ascii="Times New Roman" w:hAnsi="Times New Roman"/>
                <w:sz w:val="24"/>
                <w:szCs w:val="24"/>
              </w:rPr>
              <w:t xml:space="preserve">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5E1422">
              <w:rPr>
                <w:rFonts w:ascii="Times New Roman" w:hAnsi="Times New Roman"/>
                <w:color w:val="auto"/>
                <w:sz w:val="24"/>
                <w:szCs w:val="24"/>
              </w:rPr>
              <w:t xml:space="preserve">: </w:t>
            </w:r>
            <w:r w:rsidRPr="00F8332F">
              <w:rPr>
                <w:rFonts w:ascii="Times New Roman" w:hAnsi="Times New Roman"/>
                <w:b/>
                <w:color w:val="auto"/>
                <w:sz w:val="24"/>
                <w:szCs w:val="24"/>
              </w:rPr>
              <w:t>«</w:t>
            </w:r>
            <w:r w:rsidR="00F8332F" w:rsidRPr="00F8332F">
              <w:rPr>
                <w:rFonts w:ascii="Times New Roman" w:hAnsi="Times New Roman"/>
                <w:b/>
                <w:color w:val="auto"/>
                <w:sz w:val="24"/>
                <w:szCs w:val="24"/>
              </w:rPr>
              <w:t>13</w:t>
            </w:r>
            <w:r w:rsidRPr="00F8332F">
              <w:rPr>
                <w:rFonts w:ascii="Times New Roman" w:hAnsi="Times New Roman"/>
                <w:b/>
                <w:color w:val="auto"/>
                <w:sz w:val="24"/>
                <w:szCs w:val="24"/>
              </w:rPr>
              <w:t xml:space="preserve">» </w:t>
            </w:r>
            <w:r w:rsidR="00F8332F" w:rsidRPr="00F8332F">
              <w:rPr>
                <w:rFonts w:ascii="Times New Roman" w:hAnsi="Times New Roman"/>
                <w:b/>
                <w:color w:val="auto"/>
                <w:sz w:val="24"/>
                <w:szCs w:val="24"/>
              </w:rPr>
              <w:t>декабря</w:t>
            </w:r>
            <w:r w:rsidRPr="00F8332F">
              <w:rPr>
                <w:rFonts w:ascii="Times New Roman" w:hAnsi="Times New Roman"/>
                <w:b/>
                <w:color w:val="auto"/>
                <w:sz w:val="24"/>
                <w:szCs w:val="24"/>
              </w:rPr>
              <w:t xml:space="preserve"> </w:t>
            </w:r>
            <w:r w:rsidRPr="00063488">
              <w:rPr>
                <w:rFonts w:ascii="Times New Roman" w:hAnsi="Times New Roman"/>
                <w:b/>
                <w:color w:val="auto"/>
                <w:sz w:val="24"/>
                <w:szCs w:val="24"/>
              </w:rPr>
              <w:t>2019 г. 1</w:t>
            </w:r>
            <w:r w:rsidR="00F8332F">
              <w:rPr>
                <w:rFonts w:ascii="Times New Roman" w:hAnsi="Times New Roman"/>
                <w:b/>
                <w:color w:val="auto"/>
                <w:sz w:val="24"/>
                <w:szCs w:val="24"/>
              </w:rPr>
              <w:t>6</w:t>
            </w:r>
            <w:r w:rsidRPr="00063488">
              <w:rPr>
                <w:rFonts w:ascii="Times New Roman" w:hAnsi="Times New Roman"/>
                <w:b/>
                <w:color w:val="auto"/>
                <w:sz w:val="24"/>
                <w:szCs w:val="24"/>
              </w:rPr>
              <w:t xml:space="preserve">:30 </w:t>
            </w:r>
            <w:r w:rsidRPr="00063488">
              <w:rPr>
                <w:rFonts w:ascii="Times New Roman" w:hAnsi="Times New Roman"/>
                <w:b/>
                <w:color w:val="auto"/>
              </w:rPr>
              <w:t xml:space="preserve">по </w:t>
            </w:r>
            <w:r w:rsidRPr="00063488">
              <w:rPr>
                <w:rFonts w:ascii="Times New Roman" w:hAnsi="Times New Roman"/>
                <w:b/>
                <w:color w:val="auto"/>
                <w:sz w:val="24"/>
                <w:szCs w:val="24"/>
              </w:rPr>
              <w:t>московскому времени</w:t>
            </w:r>
          </w:p>
          <w:p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6" w:history="1">
              <w:r w:rsidRPr="00A643C4">
                <w:rPr>
                  <w:rStyle w:val="a6"/>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4B73AB" w:rsidP="004B73AB">
            <w:pPr>
              <w:spacing w:after="0" w:line="280" w:lineRule="exact"/>
              <w:rPr>
                <w:i/>
              </w:rPr>
            </w:pPr>
            <w:r>
              <w:rPr>
                <w:i/>
              </w:rPr>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Default="004B73AB" w:rsidP="004B73AB">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r w:rsidR="00240C3A">
              <w:rPr>
                <w:color w:val="000000"/>
              </w:rPr>
              <w:t>.</w:t>
            </w:r>
          </w:p>
          <w:p w:rsidR="004B73AB" w:rsidRPr="00210AFD" w:rsidRDefault="004B73AB" w:rsidP="004B73AB">
            <w:pPr>
              <w:pStyle w:val="02statia2"/>
              <w:spacing w:before="0" w:line="240" w:lineRule="auto"/>
              <w:ind w:left="0" w:right="87" w:firstLine="0"/>
              <w:rPr>
                <w:rFonts w:ascii="Times New Roman" w:hAnsi="Times New Roman"/>
                <w:color w:val="auto"/>
                <w:sz w:val="24"/>
                <w:szCs w:val="24"/>
              </w:rPr>
            </w:pPr>
            <w:r>
              <w:rPr>
                <w:rFonts w:ascii="Times New Roman" w:hAnsi="Times New Roman"/>
                <w:sz w:val="24"/>
                <w:szCs w:val="24"/>
              </w:rPr>
              <w:t>Дата н</w:t>
            </w:r>
            <w:r w:rsidRPr="00210AFD">
              <w:rPr>
                <w:rFonts w:ascii="Times New Roman" w:hAnsi="Times New Roman"/>
                <w:sz w:val="24"/>
                <w:szCs w:val="24"/>
              </w:rPr>
              <w:t>ачал</w:t>
            </w:r>
            <w:r>
              <w:rPr>
                <w:rFonts w:ascii="Times New Roman" w:hAnsi="Times New Roman"/>
                <w:sz w:val="24"/>
                <w:szCs w:val="24"/>
              </w:rPr>
              <w:t>а</w:t>
            </w:r>
            <w:r w:rsidRPr="00210AFD">
              <w:rPr>
                <w:rFonts w:ascii="Times New Roman" w:hAnsi="Times New Roman"/>
                <w:sz w:val="24"/>
                <w:szCs w:val="24"/>
              </w:rPr>
              <w:t xml:space="preserve"> приема предложений: </w:t>
            </w:r>
            <w:r w:rsidRPr="005E1422">
              <w:rPr>
                <w:rFonts w:ascii="Times New Roman" w:hAnsi="Times New Roman"/>
                <w:b/>
                <w:color w:val="auto"/>
                <w:sz w:val="24"/>
                <w:szCs w:val="24"/>
              </w:rPr>
              <w:t>«</w:t>
            </w:r>
            <w:r w:rsidR="00F8332F">
              <w:rPr>
                <w:rFonts w:ascii="Times New Roman" w:hAnsi="Times New Roman"/>
                <w:b/>
                <w:color w:val="auto"/>
                <w:sz w:val="24"/>
                <w:szCs w:val="24"/>
              </w:rPr>
              <w:t>4</w:t>
            </w:r>
            <w:r w:rsidRPr="005E1422">
              <w:rPr>
                <w:rFonts w:ascii="Times New Roman" w:hAnsi="Times New Roman"/>
                <w:b/>
                <w:color w:val="auto"/>
                <w:sz w:val="24"/>
                <w:szCs w:val="24"/>
              </w:rPr>
              <w:t xml:space="preserve">» </w:t>
            </w:r>
            <w:r w:rsidR="00F8332F">
              <w:rPr>
                <w:rFonts w:ascii="Times New Roman" w:hAnsi="Times New Roman"/>
                <w:b/>
                <w:color w:val="auto"/>
                <w:sz w:val="24"/>
                <w:szCs w:val="24"/>
              </w:rPr>
              <w:t>декабря</w:t>
            </w:r>
            <w:r w:rsidRPr="005E1422">
              <w:rPr>
                <w:rFonts w:ascii="Times New Roman" w:hAnsi="Times New Roman"/>
                <w:b/>
                <w:color w:val="auto"/>
                <w:sz w:val="24"/>
                <w:szCs w:val="24"/>
              </w:rPr>
              <w:t xml:space="preserve"> 201</w:t>
            </w:r>
            <w:r>
              <w:rPr>
                <w:rFonts w:ascii="Times New Roman" w:hAnsi="Times New Roman"/>
                <w:b/>
                <w:color w:val="auto"/>
                <w:sz w:val="24"/>
                <w:szCs w:val="24"/>
              </w:rPr>
              <w:t>9</w:t>
            </w:r>
            <w:r w:rsidRPr="005E1422">
              <w:rPr>
                <w:rFonts w:ascii="Times New Roman" w:hAnsi="Times New Roman"/>
                <w:b/>
                <w:color w:val="auto"/>
                <w:sz w:val="24"/>
                <w:szCs w:val="24"/>
              </w:rPr>
              <w:t xml:space="preserve"> </w:t>
            </w:r>
            <w:r w:rsidRPr="00AF428B">
              <w:rPr>
                <w:rFonts w:ascii="Times New Roman" w:hAnsi="Times New Roman"/>
                <w:b/>
                <w:color w:val="auto"/>
                <w:sz w:val="24"/>
                <w:szCs w:val="24"/>
              </w:rPr>
              <w:t>г.</w:t>
            </w:r>
          </w:p>
          <w:p w:rsidR="004B73AB" w:rsidRDefault="004B73AB" w:rsidP="001B77A7">
            <w:pPr>
              <w:spacing w:after="0"/>
              <w:rPr>
                <w:b/>
              </w:rPr>
            </w:pPr>
            <w:r>
              <w:t xml:space="preserve">Дата </w:t>
            </w:r>
            <w:r w:rsidR="00FE1E77">
              <w:t xml:space="preserve">и время </w:t>
            </w:r>
            <w:r>
              <w:t>о</w:t>
            </w:r>
            <w:r w:rsidRPr="00210AFD">
              <w:t xml:space="preserve">кончание приема предложений: </w:t>
            </w:r>
            <w:r w:rsidR="00A13DB1">
              <w:t xml:space="preserve">                 </w:t>
            </w:r>
            <w:r>
              <w:rPr>
                <w:b/>
              </w:rPr>
              <w:t>«</w:t>
            </w:r>
            <w:r w:rsidR="00662607">
              <w:rPr>
                <w:b/>
              </w:rPr>
              <w:t>16</w:t>
            </w:r>
            <w:r w:rsidRPr="00210AFD">
              <w:rPr>
                <w:b/>
              </w:rPr>
              <w:t xml:space="preserve">» </w:t>
            </w:r>
            <w:r w:rsidR="00662607">
              <w:rPr>
                <w:b/>
              </w:rPr>
              <w:t>декабря</w:t>
            </w:r>
            <w:r w:rsidRPr="00210AFD">
              <w:rPr>
                <w:b/>
              </w:rPr>
              <w:t xml:space="preserve"> 201</w:t>
            </w:r>
            <w:r>
              <w:rPr>
                <w:b/>
              </w:rPr>
              <w:t>9</w:t>
            </w:r>
            <w:r w:rsidRPr="00210AFD">
              <w:rPr>
                <w:b/>
              </w:rPr>
              <w:t xml:space="preserve"> г.</w:t>
            </w:r>
            <w:r w:rsidRPr="00210AFD">
              <w:t xml:space="preserve"> </w:t>
            </w:r>
            <w:r w:rsidRPr="00210AFD">
              <w:rPr>
                <w:b/>
              </w:rPr>
              <w:t>в 1</w:t>
            </w:r>
            <w:r>
              <w:rPr>
                <w:b/>
              </w:rPr>
              <w:t>1</w:t>
            </w:r>
            <w:r w:rsidRPr="00210AFD">
              <w:rPr>
                <w:b/>
              </w:rPr>
              <w:t>:00 по московскому времени.</w:t>
            </w:r>
          </w:p>
          <w:p w:rsidR="004B73AB" w:rsidRDefault="004B73AB" w:rsidP="004B73AB">
            <w:pPr>
              <w:shd w:val="clear" w:color="auto" w:fill="FFFFFF"/>
              <w:spacing w:after="0" w:line="280" w:lineRule="exact"/>
              <w:ind w:right="86"/>
              <w:rPr>
                <w:color w:val="000000"/>
              </w:rPr>
            </w:pPr>
            <w:r w:rsidRPr="00CA7A7A">
              <w:t>Порядок подведения итогов запроса предложений в электронной форме – в соответствии с ст.</w:t>
            </w:r>
            <w:r>
              <w:t>13</w:t>
            </w:r>
            <w:r w:rsidRPr="00CA7A7A">
              <w:t xml:space="preserve"> раздела </w:t>
            </w:r>
            <w:r w:rsidRPr="00CA7A7A">
              <w:rPr>
                <w:lang w:val="en-US"/>
              </w:rPr>
              <w:t>II</w:t>
            </w:r>
            <w:r w:rsidRPr="00CA7A7A">
              <w:t xml:space="preserve"> «Критерии оценки Предложений на участие в запросе </w:t>
            </w:r>
            <w:r w:rsidRPr="00CA7A7A">
              <w:lastRenderedPageBreak/>
              <w:t>предложений</w:t>
            </w:r>
            <w:r w:rsidRPr="00662607">
              <w:t xml:space="preserve">», ст. 14 раздела </w:t>
            </w:r>
            <w:r w:rsidRPr="00662607">
              <w:rPr>
                <w:lang w:val="en-US"/>
              </w:rPr>
              <w:t>II</w:t>
            </w:r>
            <w:r w:rsidRPr="00662607">
              <w:t xml:space="preserve"> «</w:t>
            </w:r>
            <w:r w:rsidRPr="00CA7A7A">
              <w:t xml:space="preserve">Порядок </w:t>
            </w:r>
            <w:r w:rsidRPr="00CA7A7A">
              <w:rPr>
                <w:color w:val="000000"/>
              </w:rPr>
              <w:t>рассмотрения и оценки Предложений»</w:t>
            </w:r>
          </w:p>
          <w:p w:rsidR="00A13DB1" w:rsidRPr="00210AFD" w:rsidRDefault="00A13DB1" w:rsidP="004B73AB">
            <w:pPr>
              <w:shd w:val="clear" w:color="auto" w:fill="FFFFFF"/>
              <w:spacing w:after="0" w:line="280" w:lineRule="exact"/>
              <w:ind w:right="86"/>
              <w:rPr>
                <w:noProof/>
              </w:rPr>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rPr>
            </w:pPr>
            <w:r w:rsidRPr="00D9475C">
              <w:rPr>
                <w:i/>
              </w:rPr>
              <w:lastRenderedPageBreak/>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A13DB1" w:rsidRPr="00AC5169" w:rsidRDefault="00A13DB1" w:rsidP="004B73AB">
            <w:pPr>
              <w:spacing w:after="0"/>
              <w:ind w:firstLine="540"/>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pStyle w:val="39"/>
              <w:tabs>
                <w:tab w:val="clear" w:pos="788"/>
              </w:tabs>
              <w:ind w:left="0" w:firstLine="709"/>
              <w:rPr>
                <w:szCs w:val="24"/>
              </w:rPr>
            </w:pPr>
            <w:r w:rsidRPr="00AC5169">
              <w:rPr>
                <w:szCs w:val="24"/>
              </w:rPr>
              <w:t>Участник закупки должен соответствовать следующим требованиям:</w:t>
            </w:r>
          </w:p>
          <w:p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B73AB" w:rsidRPr="00AC5169" w:rsidRDefault="004B73AB" w:rsidP="004B73AB">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B73AB" w:rsidRDefault="004B73AB" w:rsidP="004B73AB">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w:t>
            </w:r>
            <w:r w:rsidRPr="00A643C4">
              <w:rPr>
                <w:szCs w:val="24"/>
              </w:rPr>
              <w:lastRenderedPageBreak/>
              <w:t>государственных и муниципальных нужд»</w:t>
            </w:r>
            <w:r w:rsidR="003C3F70">
              <w:rPr>
                <w:szCs w:val="24"/>
              </w:rPr>
              <w:t>;</w:t>
            </w:r>
          </w:p>
          <w:p w:rsidR="00A13DB1" w:rsidRPr="005C7C34" w:rsidRDefault="003C3F70" w:rsidP="003C3F70">
            <w:pPr>
              <w:pStyle w:val="39"/>
              <w:tabs>
                <w:tab w:val="clear" w:pos="788"/>
              </w:tabs>
              <w:ind w:left="0" w:firstLine="709"/>
              <w:rPr>
                <w:szCs w:val="24"/>
              </w:rPr>
            </w:pPr>
            <w:r>
              <w:rPr>
                <w:szCs w:val="24"/>
              </w:rPr>
              <w:t>5)</w:t>
            </w:r>
            <w:r w:rsidRPr="008565F9">
              <w:t xml:space="preserve"> наличие у участника закупки опыта исполнения договоров на   </w:t>
            </w:r>
            <w:r>
              <w:t>оказание</w:t>
            </w:r>
            <w:r w:rsidRPr="008565F9">
              <w:t xml:space="preserve"> услуг по профессиональной уборке и комплексному обслуживанию зданий не менее</w:t>
            </w:r>
            <w:r>
              <w:t xml:space="preserve">  2-х лет.</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lastRenderedPageBreak/>
              <w:t>1</w:t>
            </w:r>
            <w:r w:rsidR="00D9475C">
              <w:rPr>
                <w:i/>
              </w:rPr>
              <w:t>4</w:t>
            </w:r>
            <w:r w:rsidRPr="00D9475C">
              <w:rPr>
                <w:i/>
              </w:rPr>
              <w:t>.Привлечение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5C7C34" w:rsidRDefault="004B73AB" w:rsidP="004B73AB">
            <w:pPr>
              <w:pStyle w:val="39"/>
              <w:tabs>
                <w:tab w:val="clear" w:pos="788"/>
              </w:tabs>
              <w:ind w:left="0" w:firstLine="709"/>
              <w:rPr>
                <w:szCs w:val="24"/>
              </w:rPr>
            </w:pPr>
            <w:r w:rsidRPr="00A9547A">
              <w:t xml:space="preserve">В соответствии с условиями </w:t>
            </w:r>
            <w:r w:rsidR="00C27EE7" w:rsidRPr="00A9547A">
              <w:t>проекта договора,</w:t>
            </w:r>
            <w:r>
              <w:t xml:space="preserve"> являющегося неотъемлемой частью документации о запросе предложений в электронной форме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E156B1" w:rsidRDefault="004B73AB" w:rsidP="004B73AB">
            <w:pPr>
              <w:spacing w:after="0" w:line="280" w:lineRule="exact"/>
              <w:rPr>
                <w:i/>
              </w:rPr>
            </w:pPr>
            <w:r>
              <w:rPr>
                <w:i/>
              </w:rPr>
              <w:t xml:space="preserve"> 1</w:t>
            </w:r>
            <w:r w:rsidR="00D9475C">
              <w:rPr>
                <w:i/>
              </w:rPr>
              <w:t>5</w:t>
            </w:r>
            <w:r>
              <w:rPr>
                <w:i/>
              </w:rPr>
              <w:t>.</w:t>
            </w:r>
            <w:r w:rsidRPr="00E156B1">
              <w:rPr>
                <w:i/>
              </w:rPr>
              <w:t xml:space="preserve">Требования </w:t>
            </w:r>
            <w:r w:rsidRPr="00586BC5">
              <w:rPr>
                <w:i/>
              </w:rPr>
              <w:t xml:space="preserve">к содержанию, форме, оформлению и составу </w:t>
            </w:r>
            <w:r w:rsidR="001621F6">
              <w:rPr>
                <w:i/>
              </w:rPr>
              <w:t>П</w:t>
            </w:r>
            <w:r w:rsidRPr="00586BC5">
              <w:rPr>
                <w:i/>
              </w:rPr>
              <w:t>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39"/>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w:t>
            </w:r>
            <w:r w:rsidR="001621F6">
              <w:rPr>
                <w:szCs w:val="24"/>
              </w:rPr>
              <w:t>состоит из двух частей</w:t>
            </w:r>
            <w:r w:rsidR="00CD0FAD">
              <w:rPr>
                <w:szCs w:val="24"/>
              </w:rPr>
              <w:t>,</w:t>
            </w:r>
            <w:r w:rsidR="001621F6">
              <w:rPr>
                <w:szCs w:val="24"/>
              </w:rPr>
              <w:t xml:space="preserve"> </w:t>
            </w:r>
            <w:r w:rsidR="00CD0FAD">
              <w:rPr>
                <w:szCs w:val="24"/>
              </w:rPr>
              <w:t>п</w:t>
            </w:r>
            <w:r w:rsidR="001621F6">
              <w:rPr>
                <w:szCs w:val="24"/>
              </w:rPr>
              <w:t xml:space="preserve">одаваемых оператору ЭТП </w:t>
            </w:r>
            <w:r w:rsidR="00CD0FAD">
              <w:rPr>
                <w:szCs w:val="24"/>
              </w:rPr>
              <w:t>одновременно,</w:t>
            </w:r>
            <w:r w:rsidR="001621F6">
              <w:rPr>
                <w:szCs w:val="24"/>
              </w:rPr>
              <w:t xml:space="preserve"> и </w:t>
            </w:r>
            <w:r w:rsidRPr="00A643C4">
              <w:rPr>
                <w:szCs w:val="24"/>
              </w:rPr>
              <w:t xml:space="preserve">включает в себя </w:t>
            </w:r>
            <w:r w:rsidR="00CD0FAD">
              <w:rPr>
                <w:szCs w:val="24"/>
              </w:rPr>
              <w:t xml:space="preserve">следующие </w:t>
            </w:r>
            <w:r w:rsidRPr="00A643C4">
              <w:rPr>
                <w:szCs w:val="24"/>
              </w:rPr>
              <w:t>сведения</w:t>
            </w:r>
            <w:r w:rsidRPr="005C7C34">
              <w:rPr>
                <w:szCs w:val="24"/>
              </w:rPr>
              <w:t xml:space="preserve"> и документы:</w:t>
            </w:r>
          </w:p>
          <w:p w:rsidR="00CA7203" w:rsidRDefault="00662607" w:rsidP="004B73AB">
            <w:pPr>
              <w:pStyle w:val="39"/>
              <w:tabs>
                <w:tab w:val="clear" w:pos="788"/>
              </w:tabs>
              <w:ind w:left="0" w:firstLine="709"/>
              <w:rPr>
                <w:szCs w:val="24"/>
              </w:rPr>
            </w:pPr>
            <w:r>
              <w:rPr>
                <w:szCs w:val="24"/>
                <w:lang w:val="en-US"/>
              </w:rPr>
              <w:t>I</w:t>
            </w:r>
            <w:r>
              <w:rPr>
                <w:szCs w:val="24"/>
              </w:rPr>
              <w:t xml:space="preserve">. </w:t>
            </w:r>
            <w:r w:rsidR="00CA7203" w:rsidRPr="00662607">
              <w:rPr>
                <w:szCs w:val="24"/>
              </w:rPr>
              <w:t xml:space="preserve">Первая часть </w:t>
            </w:r>
            <w:r w:rsidR="00C14E8D" w:rsidRPr="00662607">
              <w:rPr>
                <w:szCs w:val="24"/>
              </w:rPr>
              <w:t>П</w:t>
            </w:r>
            <w:r w:rsidR="00CA7203" w:rsidRPr="00662607">
              <w:rPr>
                <w:szCs w:val="24"/>
              </w:rPr>
              <w:t>редложения</w:t>
            </w:r>
            <w:r w:rsidR="00CA7203">
              <w:rPr>
                <w:szCs w:val="24"/>
              </w:rPr>
              <w:t xml:space="preserve"> должна содержать:</w:t>
            </w:r>
          </w:p>
          <w:p w:rsidR="00CD0FAD" w:rsidRPr="00662607" w:rsidRDefault="00CA7203" w:rsidP="00C14E8D">
            <w:pPr>
              <w:pStyle w:val="ConsNormal"/>
              <w:shd w:val="clear" w:color="auto" w:fill="FFFFFF"/>
              <w:ind w:left="34" w:right="0" w:firstLine="0"/>
              <w:jc w:val="both"/>
              <w:rPr>
                <w:rFonts w:ascii="Times New Roman" w:hAnsi="Times New Roman" w:cs="Times New Roman"/>
                <w:bCs/>
                <w:sz w:val="24"/>
                <w:szCs w:val="24"/>
              </w:rPr>
            </w:pPr>
            <w:r>
              <w:t xml:space="preserve"> </w:t>
            </w:r>
            <w:r w:rsidRPr="003C3175">
              <w:t>-</w:t>
            </w:r>
            <w:r w:rsidR="00CD0FAD" w:rsidRPr="00662607">
              <w:rPr>
                <w:rFonts w:ascii="Times New Roman" w:hAnsi="Times New Roman" w:cs="Times New Roman"/>
                <w:sz w:val="24"/>
                <w:szCs w:val="24"/>
              </w:rPr>
              <w:t xml:space="preserve"> сведения о</w:t>
            </w:r>
            <w:r w:rsidR="00C14E8D" w:rsidRPr="00662607">
              <w:rPr>
                <w:rFonts w:ascii="Times New Roman" w:hAnsi="Times New Roman" w:cs="Times New Roman"/>
                <w:sz w:val="24"/>
                <w:szCs w:val="24"/>
              </w:rPr>
              <w:t>б оказываемых услугах</w:t>
            </w:r>
            <w:r w:rsidR="00CD0FAD" w:rsidRPr="00662607">
              <w:rPr>
                <w:rFonts w:ascii="Times New Roman" w:hAnsi="Times New Roman" w:cs="Times New Roman"/>
                <w:sz w:val="24"/>
                <w:szCs w:val="24"/>
              </w:rPr>
              <w:t xml:space="preserve"> по форме № 2 приложения № 2 к настоящей документации, содержащую информацию о функциональных, качественных и количественных характеристиках </w:t>
            </w:r>
            <w:r w:rsidR="00C14E8D" w:rsidRPr="00662607">
              <w:rPr>
                <w:rFonts w:ascii="Times New Roman" w:hAnsi="Times New Roman" w:cs="Times New Roman"/>
                <w:sz w:val="24"/>
                <w:szCs w:val="24"/>
              </w:rPr>
              <w:t>предмета закупки</w:t>
            </w:r>
            <w:r w:rsidR="00CD0FAD" w:rsidRPr="00662607">
              <w:rPr>
                <w:rFonts w:ascii="Times New Roman" w:hAnsi="Times New Roman" w:cs="Times New Roman"/>
                <w:sz w:val="24"/>
                <w:szCs w:val="24"/>
              </w:rPr>
              <w:t>, сроках гарантии, установленных в техническом задании, являющимся неотъемлемой частью документации о проведении запроса предложений.</w:t>
            </w:r>
            <w:r w:rsidR="00CD0FAD" w:rsidRPr="00662607">
              <w:rPr>
                <w:rFonts w:ascii="Times New Roman" w:hAnsi="Times New Roman" w:cs="Times New Roman"/>
                <w:bCs/>
                <w:sz w:val="24"/>
                <w:szCs w:val="24"/>
              </w:rPr>
              <w:t xml:space="preserve"> </w:t>
            </w:r>
          </w:p>
          <w:p w:rsidR="00503739" w:rsidRPr="00503739" w:rsidRDefault="00503739" w:rsidP="00CD0FAD">
            <w:pPr>
              <w:pStyle w:val="39"/>
              <w:tabs>
                <w:tab w:val="clear" w:pos="788"/>
              </w:tabs>
              <w:ind w:left="0" w:firstLine="709"/>
              <w:rPr>
                <w:bCs/>
                <w:i/>
                <w:iCs/>
                <w:sz w:val="18"/>
                <w:szCs w:val="18"/>
              </w:rPr>
            </w:pPr>
            <w:r w:rsidRPr="00503739">
              <w:rPr>
                <w:bCs/>
                <w:i/>
                <w:iCs/>
                <w:sz w:val="18"/>
                <w:szCs w:val="18"/>
              </w:rPr>
              <w:t xml:space="preserve">Не допускается указание в первой части Предложения сведений об участнике закупки, подавшем заявку на участие в таком запросе предложений. </w:t>
            </w:r>
            <w:r w:rsidRPr="00503739">
              <w:rPr>
                <w:i/>
                <w:iCs/>
                <w:sz w:val="18"/>
                <w:szCs w:val="18"/>
              </w:rPr>
              <w:t>В первой части Предложения не должно указываться ценовое предложение участника закупки</w:t>
            </w:r>
            <w:r>
              <w:rPr>
                <w:i/>
                <w:iCs/>
                <w:sz w:val="18"/>
                <w:szCs w:val="18"/>
              </w:rPr>
              <w:t>.</w:t>
            </w:r>
          </w:p>
          <w:p w:rsidR="00CD0FAD" w:rsidRDefault="00CD0FAD" w:rsidP="004B73AB">
            <w:pPr>
              <w:pStyle w:val="39"/>
              <w:tabs>
                <w:tab w:val="clear" w:pos="788"/>
              </w:tabs>
              <w:ind w:left="0" w:firstLine="709"/>
              <w:rPr>
                <w:szCs w:val="24"/>
              </w:rPr>
            </w:pPr>
            <w:r>
              <w:rPr>
                <w:szCs w:val="24"/>
                <w:lang w:val="en-US"/>
              </w:rPr>
              <w:t>II</w:t>
            </w:r>
            <w:r w:rsidRPr="00CD0FAD">
              <w:rPr>
                <w:szCs w:val="24"/>
              </w:rPr>
              <w:t xml:space="preserve">. </w:t>
            </w:r>
            <w:r>
              <w:rPr>
                <w:szCs w:val="24"/>
              </w:rPr>
              <w:t>Вторая часть Предложения должна содержать:</w:t>
            </w:r>
          </w:p>
          <w:p w:rsidR="004B73AB" w:rsidRPr="005C7C34" w:rsidRDefault="004B73AB" w:rsidP="004B73AB">
            <w:pPr>
              <w:pStyle w:val="39"/>
              <w:tabs>
                <w:tab w:val="clear" w:pos="788"/>
              </w:tabs>
              <w:ind w:left="0" w:firstLine="709"/>
              <w:rPr>
                <w:szCs w:val="24"/>
              </w:rPr>
            </w:pPr>
            <w:r>
              <w:rPr>
                <w:szCs w:val="24"/>
              </w:rPr>
              <w:t>1. Опись документов</w:t>
            </w:r>
            <w:r w:rsidR="00F50A92">
              <w:rPr>
                <w:szCs w:val="24"/>
              </w:rPr>
              <w:t>.</w:t>
            </w:r>
          </w:p>
          <w:p w:rsidR="004B73AB"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xml:space="preserve">. Заявку о подаче Предложения, составленную по </w:t>
            </w:r>
            <w:r w:rsidRPr="002D46C1">
              <w:rPr>
                <w:color w:val="000000"/>
                <w:sz w:val="24"/>
                <w:szCs w:val="24"/>
              </w:rPr>
              <w:t xml:space="preserve">форме № 1 </w:t>
            </w:r>
            <w:r w:rsidR="00D344FF" w:rsidRPr="002D46C1">
              <w:rPr>
                <w:color w:val="000000"/>
                <w:sz w:val="24"/>
                <w:szCs w:val="24"/>
              </w:rPr>
              <w:t>п</w:t>
            </w:r>
            <w:r w:rsidRPr="002D46C1">
              <w:rPr>
                <w:color w:val="000000"/>
                <w:sz w:val="24"/>
                <w:szCs w:val="24"/>
              </w:rPr>
              <w:t>риложения № 1</w:t>
            </w:r>
            <w:r w:rsidRPr="00A643C4">
              <w:rPr>
                <w:color w:val="000000"/>
                <w:sz w:val="24"/>
                <w:szCs w:val="24"/>
              </w:rPr>
              <w:t xml:space="preserve"> к настоящей документации.</w:t>
            </w:r>
          </w:p>
          <w:p w:rsidR="007322DF" w:rsidRPr="00A643C4" w:rsidRDefault="007322DF"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3. Ценовое предложение</w:t>
            </w:r>
            <w:r w:rsidR="00C14E8D">
              <w:rPr>
                <w:color w:val="000000"/>
                <w:sz w:val="24"/>
                <w:szCs w:val="24"/>
              </w:rPr>
              <w:t xml:space="preserve"> </w:t>
            </w:r>
            <w:r w:rsidR="002D46C1">
              <w:rPr>
                <w:color w:val="000000"/>
                <w:sz w:val="24"/>
                <w:szCs w:val="24"/>
              </w:rPr>
              <w:t xml:space="preserve">(форма №1, </w:t>
            </w:r>
            <w:r w:rsidR="002D46C1" w:rsidRPr="002D46C1">
              <w:rPr>
                <w:color w:val="000000"/>
                <w:sz w:val="24"/>
                <w:szCs w:val="24"/>
              </w:rPr>
              <w:t>приложение №1.1</w:t>
            </w:r>
            <w:r w:rsidR="00C14E8D" w:rsidRPr="002D46C1">
              <w:rPr>
                <w:color w:val="000000"/>
                <w:sz w:val="24"/>
                <w:szCs w:val="24"/>
              </w:rPr>
              <w:t>)</w:t>
            </w:r>
          </w:p>
          <w:p w:rsidR="004B73AB" w:rsidRPr="00A643C4" w:rsidRDefault="004B73AB" w:rsidP="004B73AB">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4B73AB" w:rsidRPr="00A643C4" w:rsidRDefault="00CD0FAD" w:rsidP="004B73AB">
            <w:pPr>
              <w:pStyle w:val="affffd"/>
              <w:tabs>
                <w:tab w:val="clear" w:pos="1134"/>
                <w:tab w:val="clear" w:pos="1418"/>
                <w:tab w:val="clear" w:pos="2127"/>
                <w:tab w:val="left" w:pos="0"/>
              </w:tabs>
              <w:spacing w:line="240" w:lineRule="auto"/>
              <w:ind w:left="0" w:firstLine="709"/>
              <w:rPr>
                <w:color w:val="000000"/>
                <w:sz w:val="24"/>
                <w:szCs w:val="24"/>
              </w:rPr>
            </w:pPr>
            <w:r w:rsidRPr="00CD0FAD">
              <w:rPr>
                <w:color w:val="000000"/>
                <w:sz w:val="24"/>
                <w:szCs w:val="24"/>
              </w:rPr>
              <w:t>3</w:t>
            </w:r>
            <w:r w:rsidR="004B73AB" w:rsidRPr="00A643C4">
              <w:rPr>
                <w:color w:val="000000"/>
                <w:sz w:val="24"/>
                <w:szCs w:val="24"/>
              </w:rPr>
              <w:t>. Сканированные копии документов, содержащих сведения об участнике закупки:</w:t>
            </w:r>
          </w:p>
          <w:p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w:t>
            </w:r>
            <w:r w:rsidRPr="00A643C4">
              <w:rPr>
                <w:color w:val="000000"/>
                <w:sz w:val="24"/>
                <w:szCs w:val="24"/>
              </w:rPr>
              <w:lastRenderedPageBreak/>
              <w:t>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w:t>
            </w:r>
            <w:r w:rsidRPr="00F46A42">
              <w:rPr>
                <w:sz w:val="24"/>
                <w:szCs w:val="24"/>
              </w:rPr>
              <w:t xml:space="preserve">три месяца </w:t>
            </w:r>
            <w:r w:rsidRPr="00A643C4">
              <w:rPr>
                <w:color w:val="000000"/>
                <w:sz w:val="24"/>
                <w:szCs w:val="24"/>
              </w:rPr>
              <w:t>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4B73AB" w:rsidRPr="00A643C4"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4B73AB" w:rsidRDefault="004B73AB" w:rsidP="00F50A92">
            <w:pPr>
              <w:pStyle w:val="affffd"/>
              <w:tabs>
                <w:tab w:val="clear" w:pos="2127"/>
                <w:tab w:val="left" w:pos="0"/>
              </w:tabs>
              <w:spacing w:line="240" w:lineRule="auto"/>
              <w:ind w:left="0" w:firstLine="709"/>
              <w:rPr>
                <w:color w:val="000000"/>
                <w:sz w:val="24"/>
                <w:szCs w:val="24"/>
              </w:rPr>
            </w:pPr>
            <w:r w:rsidRPr="006F535F">
              <w:rPr>
                <w:color w:val="000000"/>
                <w:sz w:val="24"/>
                <w:szCs w:val="24"/>
              </w:rPr>
              <w:t>д) документы</w:t>
            </w:r>
            <w:r w:rsidR="0075072D">
              <w:rPr>
                <w:color w:val="000000"/>
                <w:sz w:val="24"/>
                <w:szCs w:val="24"/>
              </w:rPr>
              <w:t xml:space="preserve"> </w:t>
            </w:r>
            <w:r w:rsidR="0075072D" w:rsidRPr="0075072D">
              <w:rPr>
                <w:color w:val="000000"/>
                <w:sz w:val="24"/>
                <w:szCs w:val="24"/>
              </w:rPr>
              <w:t>и/или копии документов</w:t>
            </w:r>
            <w:r w:rsidRPr="006F535F">
              <w:rPr>
                <w:color w:val="000000"/>
                <w:sz w:val="24"/>
                <w:szCs w:val="24"/>
              </w:rPr>
              <w:t xml:space="preserve">, подтверждающие квалификацию участника закупки (в качестве подтверждения сведений, указанных участником закупки </w:t>
            </w:r>
            <w:r w:rsidR="00CD0FAD" w:rsidRPr="00147082">
              <w:rPr>
                <w:sz w:val="24"/>
                <w:szCs w:val="24"/>
              </w:rPr>
              <w:t>в форме</w:t>
            </w:r>
            <w:r w:rsidRPr="00147082">
              <w:rPr>
                <w:color w:val="000000"/>
                <w:sz w:val="24"/>
                <w:szCs w:val="24"/>
              </w:rPr>
              <w:t xml:space="preserve"> № 2 </w:t>
            </w:r>
            <w:r w:rsidR="00CD0FAD" w:rsidRPr="00147082">
              <w:rPr>
                <w:color w:val="000000"/>
                <w:sz w:val="24"/>
                <w:szCs w:val="24"/>
              </w:rPr>
              <w:t>приложения №2 к форме №1 заявки на участие в запросе предложений в эл. форме)</w:t>
            </w:r>
            <w:r w:rsidRPr="00147082">
              <w:rPr>
                <w:color w:val="000000"/>
                <w:sz w:val="24"/>
                <w:szCs w:val="24"/>
              </w:rPr>
              <w:t xml:space="preserve"> сведения о квалификации участника</w:t>
            </w:r>
            <w:r w:rsidRPr="006F535F">
              <w:rPr>
                <w:color w:val="000000"/>
                <w:sz w:val="24"/>
                <w:szCs w:val="24"/>
              </w:rPr>
              <w:t xml:space="preserve"> закупки (пояснительная записка)»</w:t>
            </w:r>
            <w:r w:rsidR="00C14E8D">
              <w:rPr>
                <w:color w:val="000000"/>
                <w:sz w:val="24"/>
                <w:szCs w:val="24"/>
              </w:rPr>
              <w:t>;</w:t>
            </w:r>
          </w:p>
          <w:p w:rsidR="00C14E8D" w:rsidRDefault="00147082" w:rsidP="00147082">
            <w:pPr>
              <w:pStyle w:val="affff6"/>
              <w:jc w:val="both"/>
            </w:pPr>
            <w:r>
              <w:t xml:space="preserve">           </w:t>
            </w:r>
            <w:r w:rsidR="00C14E8D">
              <w:t>е)</w:t>
            </w:r>
            <w:r>
              <w:rPr>
                <w:rFonts w:ascii="Times New Roman" w:hAnsi="Times New Roman" w:cs="Times New Roman"/>
                <w:sz w:val="24"/>
                <w:szCs w:val="24"/>
              </w:rPr>
              <w:t xml:space="preserve"> документы, подтверждающие </w:t>
            </w:r>
            <w:r w:rsidRPr="005E154B">
              <w:rPr>
                <w:rFonts w:ascii="Times New Roman" w:hAnsi="Times New Roman" w:cs="Times New Roman"/>
                <w:sz w:val="24"/>
                <w:szCs w:val="24"/>
              </w:rPr>
              <w:t>опыт исполнения договоров на   выполнение работ и услуг по профессиональной уборке и комплексному обслуживанию зданий не менее 2-х лет</w:t>
            </w:r>
            <w:r>
              <w:rPr>
                <w:rFonts w:ascii="Times New Roman" w:hAnsi="Times New Roman" w:cs="Times New Roman"/>
                <w:sz w:val="24"/>
                <w:szCs w:val="24"/>
              </w:rPr>
              <w:t xml:space="preserve"> (</w:t>
            </w:r>
            <w:r w:rsidRPr="000B3A34">
              <w:rPr>
                <w:rFonts w:ascii="Times New Roman" w:hAnsi="Times New Roman" w:cs="Times New Roman"/>
                <w:sz w:val="24"/>
                <w:szCs w:val="24"/>
              </w:rPr>
              <w:t>копи</w:t>
            </w:r>
            <w:r>
              <w:rPr>
                <w:rFonts w:ascii="Times New Roman" w:hAnsi="Times New Roman" w:cs="Times New Roman"/>
                <w:sz w:val="24"/>
                <w:szCs w:val="24"/>
              </w:rPr>
              <w:t>и</w:t>
            </w:r>
            <w:r w:rsidRPr="000B3A34">
              <w:rPr>
                <w:rFonts w:ascii="Times New Roman" w:hAnsi="Times New Roman" w:cs="Times New Roman"/>
                <w:sz w:val="24"/>
                <w:szCs w:val="24"/>
              </w:rPr>
              <w:t xml:space="preserve"> исполненн</w:t>
            </w:r>
            <w:r>
              <w:rPr>
                <w:rFonts w:ascii="Times New Roman" w:hAnsi="Times New Roman" w:cs="Times New Roman"/>
                <w:sz w:val="24"/>
                <w:szCs w:val="24"/>
              </w:rPr>
              <w:t>ых</w:t>
            </w:r>
            <w:r w:rsidRPr="000B3A34">
              <w:rPr>
                <w:rFonts w:ascii="Times New Roman" w:hAnsi="Times New Roman" w:cs="Times New Roman"/>
                <w:sz w:val="24"/>
                <w:szCs w:val="24"/>
              </w:rPr>
              <w:t xml:space="preserve"> договор</w:t>
            </w:r>
            <w:r>
              <w:rPr>
                <w:rFonts w:ascii="Times New Roman" w:hAnsi="Times New Roman" w:cs="Times New Roman"/>
                <w:sz w:val="24"/>
                <w:szCs w:val="24"/>
              </w:rPr>
              <w:t>ов</w:t>
            </w:r>
            <w:r w:rsidRPr="000B3A34">
              <w:rPr>
                <w:rFonts w:ascii="Times New Roman" w:hAnsi="Times New Roman" w:cs="Times New Roman"/>
                <w:sz w:val="24"/>
                <w:szCs w:val="24"/>
              </w:rPr>
              <w:t xml:space="preserve"> и/или контракт</w:t>
            </w:r>
            <w:r>
              <w:rPr>
                <w:rFonts w:ascii="Times New Roman" w:hAnsi="Times New Roman" w:cs="Times New Roman"/>
                <w:sz w:val="24"/>
                <w:szCs w:val="24"/>
              </w:rPr>
              <w:t>ов</w:t>
            </w:r>
            <w:r w:rsidRPr="000B3A34">
              <w:rPr>
                <w:rFonts w:ascii="Times New Roman" w:hAnsi="Times New Roman" w:cs="Times New Roman"/>
                <w:sz w:val="24"/>
                <w:szCs w:val="24"/>
              </w:rPr>
              <w:t>, и копи</w:t>
            </w:r>
            <w:r>
              <w:rPr>
                <w:rFonts w:ascii="Times New Roman" w:hAnsi="Times New Roman" w:cs="Times New Roman"/>
                <w:sz w:val="24"/>
                <w:szCs w:val="24"/>
              </w:rPr>
              <w:t>и</w:t>
            </w:r>
            <w:r w:rsidRPr="000B3A34">
              <w:rPr>
                <w:rFonts w:ascii="Times New Roman" w:hAnsi="Times New Roman" w:cs="Times New Roman"/>
                <w:sz w:val="24"/>
                <w:szCs w:val="24"/>
              </w:rPr>
              <w:t xml:space="preserve"> документов, подтверждающих </w:t>
            </w:r>
            <w:r>
              <w:rPr>
                <w:rFonts w:ascii="Times New Roman" w:hAnsi="Times New Roman" w:cs="Times New Roman"/>
                <w:sz w:val="24"/>
                <w:szCs w:val="24"/>
              </w:rPr>
              <w:t>их</w:t>
            </w:r>
            <w:r w:rsidRPr="000B3A34">
              <w:rPr>
                <w:rFonts w:ascii="Times New Roman" w:hAnsi="Times New Roman" w:cs="Times New Roman"/>
                <w:sz w:val="24"/>
                <w:szCs w:val="24"/>
              </w:rPr>
              <w:t xml:space="preserve"> исполнение (копи</w:t>
            </w:r>
            <w:r>
              <w:rPr>
                <w:rFonts w:ascii="Times New Roman" w:hAnsi="Times New Roman" w:cs="Times New Roman"/>
                <w:sz w:val="24"/>
                <w:szCs w:val="24"/>
              </w:rPr>
              <w:t>и</w:t>
            </w:r>
            <w:r w:rsidRPr="000B3A34">
              <w:rPr>
                <w:rFonts w:ascii="Times New Roman" w:hAnsi="Times New Roman" w:cs="Times New Roman"/>
                <w:sz w:val="24"/>
                <w:szCs w:val="24"/>
              </w:rPr>
              <w:t xml:space="preserve"> актов выполненных работ)).</w:t>
            </w:r>
          </w:p>
        </w:tc>
      </w:tr>
      <w:tr w:rsidR="004B73AB" w:rsidRPr="00A643C4"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9547A" w:rsidRDefault="004B73AB" w:rsidP="004B73AB">
            <w:r>
              <w:rPr>
                <w:i/>
              </w:rPr>
              <w:lastRenderedPageBreak/>
              <w:t>1</w:t>
            </w:r>
            <w:r w:rsidR="00D9475C">
              <w:rPr>
                <w:i/>
              </w:rPr>
              <w:t>6</w:t>
            </w:r>
            <w:r w:rsidRPr="00D9475C">
              <w:rPr>
                <w:i/>
              </w:rPr>
              <w:t xml:space="preserve">.Требования к описанию участниками закупки </w:t>
            </w:r>
            <w:r w:rsidR="00C14E8D">
              <w:rPr>
                <w:i/>
              </w:rPr>
              <w:t>оказываемых услуг</w:t>
            </w:r>
            <w:r w:rsidRPr="00D9475C">
              <w:rPr>
                <w:i/>
              </w:rPr>
              <w:t xml:space="preserve">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Pr="00D90FC2">
              <w:rPr>
                <w:i/>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147082" w:rsidRDefault="00147082" w:rsidP="00147082">
            <w:pPr>
              <w:spacing w:after="0"/>
              <w:ind w:firstLine="709"/>
            </w:pPr>
            <w:r w:rsidRPr="00634C3B">
              <w:t xml:space="preserve">Участники закупки должны описать оказываемые услуги, которые являются предметом закупки, их функциональные, качественные характеристики </w:t>
            </w:r>
            <w:r>
              <w:t xml:space="preserve">в соответствии с техническим заданием, </w:t>
            </w:r>
            <w:r w:rsidR="00662607">
              <w:t xml:space="preserve">проектом договора </w:t>
            </w:r>
            <w:r>
              <w:t>являющим</w:t>
            </w:r>
            <w:r w:rsidR="00662607">
              <w:t>и</w:t>
            </w:r>
            <w:r>
              <w:t>ся неотъемлемой частью</w:t>
            </w:r>
            <w:r w:rsidRPr="00586BC5">
              <w:t xml:space="preserve"> документации о проведении запроса предложений</w:t>
            </w:r>
            <w:r w:rsidR="00662607">
              <w:t xml:space="preserve"> в электронной форме.</w:t>
            </w:r>
            <w:r w:rsidRPr="00586BC5">
              <w:t xml:space="preserve"> </w:t>
            </w:r>
          </w:p>
          <w:p w:rsidR="004B73AB" w:rsidRDefault="004B73AB" w:rsidP="00147082">
            <w:r>
              <w:t>С</w:t>
            </w:r>
            <w:r w:rsidRPr="00586BC5">
              <w:t xml:space="preserve">ведения представляются в форме пояснительной записки </w:t>
            </w:r>
            <w:r>
              <w:t>«</w:t>
            </w:r>
            <w:r w:rsidR="00147082" w:rsidRPr="00147082">
              <w:rPr>
                <w:bCs/>
              </w:rPr>
              <w:t>Предложение участника закупки по качеству, техническим, функциональным, качественным характеристикам выполнения работ, оказания услуг</w:t>
            </w:r>
            <w:r w:rsidR="00147082">
              <w:rPr>
                <w:bCs/>
              </w:rPr>
              <w:t>»</w:t>
            </w:r>
            <w:r w:rsidRPr="008000B7">
              <w:t xml:space="preserve"> </w:t>
            </w:r>
            <w:r w:rsidRPr="003D5D2C">
              <w:t xml:space="preserve">по </w:t>
            </w:r>
            <w:r w:rsidRPr="00147082">
              <w:t>форме № 2 Приложения № 2 к настоящей документации</w:t>
            </w:r>
            <w:r w:rsidR="00662607">
              <w:t>.</w:t>
            </w:r>
            <w:r w:rsidR="001621F6">
              <w:t xml:space="preserve"> </w:t>
            </w:r>
          </w:p>
          <w:p w:rsidR="004B73AB" w:rsidRDefault="004B73AB" w:rsidP="004B73AB">
            <w:pPr>
              <w:spacing w:after="0"/>
              <w:ind w:firstLine="709"/>
            </w:pPr>
          </w:p>
        </w:tc>
      </w:tr>
      <w:tr w:rsidR="00240C3A"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240C3A" w:rsidRPr="00240C3A" w:rsidRDefault="00D9475C" w:rsidP="004B73AB">
            <w:pPr>
              <w:spacing w:after="0" w:line="280" w:lineRule="exact"/>
              <w:rPr>
                <w:i/>
              </w:rPr>
            </w:pPr>
            <w:r>
              <w:rPr>
                <w:i/>
              </w:rPr>
              <w:t xml:space="preserve">17.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BC49F2" w:rsidRDefault="004B73AB" w:rsidP="004B73AB">
            <w:pPr>
              <w:spacing w:after="0" w:line="280" w:lineRule="exact"/>
              <w:rPr>
                <w:i/>
              </w:rPr>
            </w:pPr>
            <w:r>
              <w:t>1</w:t>
            </w:r>
            <w:r w:rsidR="00D9475C">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rsidR="004B73AB" w:rsidRDefault="004B73AB" w:rsidP="004B73AB">
            <w:pPr>
              <w:spacing w:after="0" w:line="280" w:lineRule="exact"/>
              <w:rPr>
                <w:i/>
              </w:rPr>
            </w:pPr>
          </w:p>
          <w:p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rsidR="004B73AB" w:rsidRPr="00C8219D" w:rsidRDefault="004B73AB" w:rsidP="004B73AB">
            <w:pPr>
              <w:spacing w:after="0"/>
              <w:rPr>
                <w:noProof/>
              </w:rPr>
            </w:pPr>
            <w:r w:rsidRPr="00C8219D">
              <w:rPr>
                <w:noProof/>
              </w:rPr>
              <w:t xml:space="preserve">Дата </w:t>
            </w:r>
            <w:r w:rsidR="003F017E">
              <w:rPr>
                <w:noProof/>
              </w:rPr>
              <w:t xml:space="preserve">и время </w:t>
            </w:r>
            <w:r w:rsidRPr="00C8219D">
              <w:rPr>
                <w:noProof/>
              </w:rPr>
              <w:t xml:space="preserve">рассмотрения предложений участников закупки : </w:t>
            </w:r>
          </w:p>
          <w:p w:rsidR="003F017E" w:rsidRDefault="004B73AB" w:rsidP="003F017E">
            <w:pPr>
              <w:spacing w:after="0"/>
              <w:rPr>
                <w:b/>
                <w:noProof/>
                <w:color w:val="000000"/>
              </w:rPr>
            </w:pPr>
            <w:r w:rsidRPr="00AF428B">
              <w:rPr>
                <w:b/>
                <w:noProof/>
              </w:rPr>
              <w:t>«</w:t>
            </w:r>
            <w:r w:rsidR="00662607">
              <w:rPr>
                <w:b/>
                <w:noProof/>
              </w:rPr>
              <w:t>18</w:t>
            </w:r>
            <w:r>
              <w:rPr>
                <w:b/>
                <w:noProof/>
                <w:color w:val="000000"/>
              </w:rPr>
              <w:t xml:space="preserve">» </w:t>
            </w:r>
            <w:r w:rsidR="00662607">
              <w:rPr>
                <w:b/>
                <w:noProof/>
                <w:color w:val="000000"/>
              </w:rPr>
              <w:t>декабря</w:t>
            </w:r>
            <w:r w:rsidRPr="00210AFD">
              <w:rPr>
                <w:b/>
                <w:noProof/>
                <w:color w:val="000000"/>
              </w:rPr>
              <w:t xml:space="preserve"> 201</w:t>
            </w:r>
            <w:r>
              <w:rPr>
                <w:b/>
                <w:noProof/>
                <w:color w:val="000000"/>
              </w:rPr>
              <w:t>9</w:t>
            </w:r>
            <w:r w:rsidRPr="00210AFD">
              <w:rPr>
                <w:b/>
                <w:noProof/>
                <w:color w:val="000000"/>
              </w:rPr>
              <w:t xml:space="preserve"> г.</w:t>
            </w:r>
            <w:r w:rsidR="003F017E">
              <w:rPr>
                <w:b/>
                <w:noProof/>
                <w:color w:val="000000"/>
              </w:rPr>
              <w:t xml:space="preserve"> в 11-00 (время московское)</w:t>
            </w:r>
          </w:p>
          <w:p w:rsidR="00D344FF" w:rsidRPr="00D7182B" w:rsidRDefault="00D344FF" w:rsidP="004B73AB">
            <w:pPr>
              <w:spacing w:after="0"/>
            </w:pPr>
            <w:r w:rsidRPr="00D7182B">
              <w:t xml:space="preserve">Дата </w:t>
            </w:r>
            <w:r w:rsidR="003F017E">
              <w:t xml:space="preserve">и время </w:t>
            </w:r>
            <w:r w:rsidRPr="00D7182B">
              <w:t>подведения итогов закупки:</w:t>
            </w:r>
          </w:p>
          <w:p w:rsidR="00D344FF" w:rsidRPr="00D344FF" w:rsidRDefault="00662607" w:rsidP="003F017E">
            <w:pPr>
              <w:spacing w:after="0"/>
              <w:rPr>
                <w:color w:val="000000"/>
              </w:rPr>
            </w:pPr>
            <w:r>
              <w:rPr>
                <w:b/>
                <w:bCs/>
              </w:rPr>
              <w:t>23</w:t>
            </w:r>
            <w:r w:rsidR="00D344FF" w:rsidRPr="003F017E">
              <w:rPr>
                <w:b/>
                <w:bCs/>
              </w:rPr>
              <w:t xml:space="preserve"> </w:t>
            </w:r>
            <w:r>
              <w:rPr>
                <w:b/>
                <w:bCs/>
              </w:rPr>
              <w:t xml:space="preserve">декабря </w:t>
            </w:r>
            <w:r w:rsidR="00D344FF" w:rsidRPr="003F017E">
              <w:rPr>
                <w:b/>
                <w:bCs/>
              </w:rPr>
              <w:t>2019 г</w:t>
            </w:r>
            <w:r w:rsidR="00D344FF" w:rsidRPr="00D7182B">
              <w:t>.</w:t>
            </w:r>
            <w:r w:rsidR="003F017E">
              <w:rPr>
                <w:b/>
                <w:noProof/>
                <w:color w:val="000000"/>
              </w:rPr>
              <w:t xml:space="preserve"> в 11-00 (время московское)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4C547C" w:rsidRDefault="004B73AB" w:rsidP="004B73AB">
            <w:pPr>
              <w:autoSpaceDE w:val="0"/>
              <w:autoSpaceDN w:val="0"/>
              <w:adjustRightInd w:val="0"/>
              <w:spacing w:after="0" w:line="280" w:lineRule="exact"/>
              <w:rPr>
                <w:i/>
              </w:rPr>
            </w:pPr>
            <w:r>
              <w:rPr>
                <w:i/>
              </w:rPr>
              <w:t>1</w:t>
            </w:r>
            <w:r w:rsidR="00D9475C">
              <w:rPr>
                <w:i/>
              </w:rPr>
              <w:t>9</w:t>
            </w:r>
            <w:r>
              <w:rPr>
                <w:i/>
              </w:rPr>
              <w:t>. Критерии</w:t>
            </w:r>
            <w:r w:rsidRPr="004C547C">
              <w:rPr>
                <w:i/>
              </w:rPr>
              <w:t xml:space="preserve"> </w:t>
            </w:r>
            <w:r>
              <w:rPr>
                <w:i/>
              </w:rPr>
              <w:t>оценки и сопоставления предложений на участие в закупке</w:t>
            </w:r>
            <w:r w:rsidRPr="00D90FC2">
              <w:rPr>
                <w:i/>
              </w:rPr>
              <w:t xml:space="preserve">, порядок оценки и сопоставления заявок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4C547C" w:rsidRDefault="004B73AB" w:rsidP="004B73AB">
            <w:pPr>
              <w:spacing w:after="0"/>
              <w:jc w:val="left"/>
              <w:rPr>
                <w:b/>
              </w:rPr>
            </w:pPr>
            <w:r w:rsidRPr="004C547C">
              <w:rPr>
                <w:b/>
              </w:rPr>
              <w:t>Критерии оценки и их значимость</w:t>
            </w:r>
          </w:p>
          <w:p w:rsidR="004B73AB" w:rsidRDefault="004B73AB" w:rsidP="004B73AB">
            <w:pPr>
              <w:spacing w:after="0"/>
            </w:pPr>
            <w:r>
              <w:t xml:space="preserve">1) цена договора (значимость – </w:t>
            </w:r>
            <w:r w:rsidR="00C14E8D">
              <w:t>4</w:t>
            </w:r>
            <w:r>
              <w:t>0 %);</w:t>
            </w:r>
          </w:p>
          <w:p w:rsidR="00B33F30" w:rsidRPr="004D700D" w:rsidRDefault="004B73AB" w:rsidP="004B73AB">
            <w:pPr>
              <w:tabs>
                <w:tab w:val="left" w:pos="709"/>
              </w:tabs>
              <w:spacing w:after="0"/>
              <w:rPr>
                <w:color w:val="000000"/>
              </w:rPr>
            </w:pPr>
            <w:r>
              <w:rPr>
                <w:color w:val="000000"/>
              </w:rPr>
              <w:t>2)</w:t>
            </w:r>
            <w:r w:rsidRPr="004D700D">
              <w:rPr>
                <w:color w:val="000000"/>
              </w:rPr>
              <w:t xml:space="preserve">Квалификация участника закупки (значимость </w:t>
            </w:r>
            <w:r w:rsidRPr="00E23ABD">
              <w:t xml:space="preserve">– </w:t>
            </w:r>
            <w:r w:rsidR="00C14E8D">
              <w:t>60</w:t>
            </w:r>
            <w:r w:rsidRPr="00E23ABD">
              <w:t>%);</w:t>
            </w:r>
          </w:p>
          <w:p w:rsidR="004B73AB" w:rsidRPr="00F95E81" w:rsidRDefault="004B73AB" w:rsidP="004B73AB">
            <w:pPr>
              <w:autoSpaceDE w:val="0"/>
              <w:autoSpaceDN w:val="0"/>
              <w:adjustRightInd w:val="0"/>
              <w:spacing w:after="0"/>
            </w:pPr>
            <w:r w:rsidRPr="004D700D">
              <w:t xml:space="preserve">Оценка и сопоставление заявок на участие в </w:t>
            </w:r>
            <w:r>
              <w:t>запросе предложений</w:t>
            </w:r>
            <w:r w:rsidRPr="004D700D">
              <w:t xml:space="preserve"> осуществляются комиссией в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rsidR="004B73AB" w:rsidRPr="00F95E81" w:rsidRDefault="004B73AB" w:rsidP="004B73A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w:t>
            </w:r>
            <w:r>
              <w:t>запросе предложений в электронном виде</w:t>
            </w:r>
            <w:r w:rsidRPr="00F95E81">
              <w:t xml:space="preserve">. </w:t>
            </w:r>
          </w:p>
          <w:p w:rsidR="004B73AB" w:rsidRPr="00CA7A7A" w:rsidRDefault="004B73AB" w:rsidP="004B73AB">
            <w:pPr>
              <w:spacing w:after="0"/>
            </w:pPr>
            <w:r w:rsidRPr="00F95E81">
              <w:lastRenderedPageBreak/>
              <w:t>Оценка и сопоставление заявок будет проводиться в порядке, предусмотренном документацией</w:t>
            </w:r>
            <w:r>
              <w:t xml:space="preserve"> о запросе предложений в электронном виде.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lastRenderedPageBreak/>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pPr>
            <w:r>
              <w:t>Не установлен</w:t>
            </w:r>
            <w:r w:rsidRPr="00960E29">
              <w:t>.</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установлен.</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предусмотрена.</w:t>
            </w:r>
          </w:p>
        </w:tc>
      </w:tr>
      <w:tr w:rsidR="004B73AB" w:rsidRPr="00A643C4"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C7A4A" w:rsidRDefault="004B73AB" w:rsidP="004B73AB">
            <w:pPr>
              <w:autoSpaceDE w:val="0"/>
              <w:autoSpaceDN w:val="0"/>
              <w:adjustRightInd w:val="0"/>
              <w:spacing w:after="0"/>
              <w:rPr>
                <w:bCs/>
                <w:i/>
              </w:rPr>
            </w:pPr>
            <w:r>
              <w:rPr>
                <w:i/>
              </w:rPr>
              <w:t>2</w:t>
            </w:r>
            <w:r w:rsidR="00D9475C">
              <w:rPr>
                <w:i/>
              </w:rPr>
              <w:t>3</w:t>
            </w:r>
            <w:r w:rsidRPr="00AC7A4A">
              <w:rPr>
                <w:i/>
              </w:rPr>
              <w:t xml:space="preserve">. </w:t>
            </w:r>
            <w:r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af5"/>
              <w:spacing w:after="0"/>
              <w:rPr>
                <w:szCs w:val="24"/>
              </w:rPr>
            </w:pPr>
            <w:r w:rsidRPr="00A9547A">
              <w:rPr>
                <w:szCs w:val="24"/>
              </w:rPr>
              <w:t>В соответствии с техническим заданием (технической частью) документации</w:t>
            </w:r>
            <w:r>
              <w:rPr>
                <w:szCs w:val="24"/>
              </w:rPr>
              <w:t xml:space="preserve"> запроса предложений в электронной форме.</w:t>
            </w:r>
          </w:p>
          <w:p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rsidR="004B73AB" w:rsidRPr="00A9547A" w:rsidRDefault="004B73AB" w:rsidP="004B73AB">
            <w:pPr>
              <w:pStyle w:val="af5"/>
              <w:spacing w:after="0"/>
              <w:rPr>
                <w:szCs w:val="24"/>
              </w:rPr>
            </w:pPr>
          </w:p>
          <w:p w:rsidR="004B73AB" w:rsidRPr="00A643C4" w:rsidRDefault="004B73AB" w:rsidP="004B73AB">
            <w:pPr>
              <w:spacing w:after="0" w:line="280" w:lineRule="exact"/>
              <w:ind w:right="86"/>
            </w:pP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CE7054" w:rsidRDefault="004B73AB" w:rsidP="004B73AB">
            <w:pPr>
              <w:keepNext/>
              <w:keepLines/>
              <w:widowControl w:val="0"/>
              <w:suppressLineNumbers/>
              <w:suppressAutoHyphens/>
              <w:spacing w:after="0"/>
              <w:rPr>
                <w:i/>
              </w:rPr>
            </w:pPr>
            <w:r>
              <w:lastRenderedPageBreak/>
              <w:t>2</w:t>
            </w:r>
            <w:r w:rsidR="00D9475C">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keepNext/>
              <w:keepLines/>
              <w:widowControl w:val="0"/>
              <w:suppressLineNumbers/>
              <w:suppressAutoHyphens/>
              <w:spacing w:after="0"/>
              <w:jc w:val="left"/>
            </w:pPr>
          </w:p>
          <w:p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6B38DD" w:rsidRDefault="004B73AB" w:rsidP="004B73AB">
            <w:pPr>
              <w:rPr>
                <w:rFonts w:eastAsia="Calibri"/>
                <w:lang w:eastAsia="en-US"/>
              </w:rPr>
            </w:pPr>
            <w:bookmarkStart w:id="12"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pStyle w:val="affff3"/>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C3784C">
              <w:rPr>
                <w:rFonts w:ascii="Times New Roman" w:hAnsi="Times New Roman"/>
                <w:sz w:val="24"/>
                <w:szCs w:val="24"/>
              </w:rPr>
              <w:t xml:space="preserve">предусмотренном  </w:t>
            </w:r>
            <w:proofErr w:type="spellStart"/>
            <w:r w:rsidRPr="00C3784C">
              <w:rPr>
                <w:rFonts w:ascii="Times New Roman" w:hAnsi="Times New Roman"/>
                <w:sz w:val="24"/>
                <w:szCs w:val="24"/>
              </w:rPr>
              <w:t>пп</w:t>
            </w:r>
            <w:proofErr w:type="spellEnd"/>
            <w:r w:rsidRPr="00C3784C">
              <w:rPr>
                <w:rFonts w:ascii="Times New Roman" w:hAnsi="Times New Roman"/>
                <w:sz w:val="24"/>
                <w:szCs w:val="24"/>
              </w:rPr>
              <w:t>. 4 п.2</w:t>
            </w:r>
            <w:r w:rsidR="00C3784C" w:rsidRPr="00C3784C">
              <w:rPr>
                <w:rFonts w:ascii="Times New Roman" w:hAnsi="Times New Roman"/>
                <w:sz w:val="24"/>
                <w:szCs w:val="24"/>
              </w:rPr>
              <w:t>5</w:t>
            </w:r>
            <w:r w:rsidRPr="00C3784C">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B73AB" w:rsidRPr="006B38DD" w:rsidRDefault="004B73AB" w:rsidP="004B73AB">
            <w:pPr>
              <w:pStyle w:val="affff3"/>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Pr="006B38DD">
              <w:rPr>
                <w:rFonts w:ascii="Times New Roman" w:hAnsi="Times New Roman"/>
                <w:sz w:val="24"/>
                <w:szCs w:val="24"/>
              </w:rPr>
              <w:lastRenderedPageBreak/>
              <w:t xml:space="preserve">победителем закупки, который признан уклонившемся от заключения договора, заключается в соответствии </w:t>
            </w:r>
            <w:r w:rsidRPr="0063381B">
              <w:rPr>
                <w:rFonts w:ascii="Times New Roman" w:hAnsi="Times New Roman"/>
                <w:sz w:val="24"/>
                <w:szCs w:val="24"/>
              </w:rPr>
              <w:t>ч. 15</w:t>
            </w:r>
            <w:r w:rsidRPr="00A736D6">
              <w:rPr>
                <w:rFonts w:ascii="Times New Roman" w:hAnsi="Times New Roman"/>
                <w:sz w:val="24"/>
                <w:szCs w:val="24"/>
              </w:rPr>
              <w:t xml:space="preserve"> Раздела </w:t>
            </w:r>
            <w:r w:rsidRPr="00A736D6">
              <w:rPr>
                <w:rFonts w:ascii="Times New Roman" w:hAnsi="Times New Roman"/>
                <w:sz w:val="24"/>
                <w:szCs w:val="24"/>
                <w:lang w:val="en-US"/>
              </w:rPr>
              <w:t>II</w:t>
            </w:r>
            <w:r w:rsidRPr="00A736D6">
              <w:rPr>
                <w:rFonts w:ascii="Times New Roman" w:hAnsi="Times New Roman"/>
                <w:sz w:val="24"/>
                <w:szCs w:val="24"/>
              </w:rPr>
              <w:t xml:space="preserve">   и п. </w:t>
            </w:r>
            <w:r>
              <w:rPr>
                <w:rFonts w:ascii="Times New Roman" w:hAnsi="Times New Roman"/>
                <w:sz w:val="24"/>
                <w:szCs w:val="24"/>
              </w:rPr>
              <w:t>2</w:t>
            </w:r>
            <w:r w:rsidR="00D9475C">
              <w:rPr>
                <w:rFonts w:ascii="Times New Roman" w:hAnsi="Times New Roman"/>
                <w:sz w:val="24"/>
                <w:szCs w:val="24"/>
              </w:rPr>
              <w:t>5</w:t>
            </w:r>
            <w:r w:rsidRPr="00A736D6">
              <w:rPr>
                <w:rFonts w:ascii="Times New Roman" w:hAnsi="Times New Roman"/>
                <w:sz w:val="24"/>
                <w:szCs w:val="24"/>
              </w:rPr>
              <w:t>, п. 2</w:t>
            </w:r>
            <w:r w:rsidR="00D9475C">
              <w:rPr>
                <w:rFonts w:ascii="Times New Roman" w:hAnsi="Times New Roman"/>
                <w:sz w:val="24"/>
                <w:szCs w:val="24"/>
              </w:rPr>
              <w:t>4</w:t>
            </w:r>
            <w:r w:rsidRPr="00A669CC">
              <w:rPr>
                <w:rFonts w:ascii="Times New Roman" w:hAnsi="Times New Roman"/>
                <w:sz w:val="24"/>
                <w:szCs w:val="24"/>
              </w:rPr>
              <w:t xml:space="preserve"> 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12"/>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keepNext/>
              <w:keepLines/>
              <w:widowControl w:val="0"/>
              <w:suppressLineNumbers/>
              <w:suppressAutoHyphens/>
              <w:spacing w:after="0"/>
              <w:jc w:val="left"/>
              <w:rPr>
                <w:i/>
              </w:rPr>
            </w:pPr>
            <w:r>
              <w:rPr>
                <w:i/>
              </w:rPr>
              <w:lastRenderedPageBreak/>
              <w:t>2</w:t>
            </w:r>
            <w:r w:rsidR="00D9475C">
              <w:rPr>
                <w:i/>
              </w:rPr>
              <w:t>5</w:t>
            </w:r>
            <w:r w:rsidRPr="00CE7054">
              <w:rPr>
                <w:i/>
              </w:rPr>
              <w:t>. Приоритет не предоставляется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B73AB" w:rsidRPr="006B38DD" w:rsidRDefault="004B73AB" w:rsidP="004B73AB">
            <w:pPr>
              <w:rPr>
                <w:rFonts w:eastAsia="Calibri"/>
                <w:lang w:eastAsia="en-US"/>
              </w:rPr>
            </w:pPr>
            <w:r w:rsidRPr="00CE7054">
              <w:rPr>
                <w:rFonts w:eastAsia="Calibri"/>
                <w:lang w:eastAsia="en-US"/>
              </w:rP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jc w:val="left"/>
              <w:rPr>
                <w:i/>
              </w:rPr>
            </w:pPr>
            <w:r>
              <w:rPr>
                <w:i/>
              </w:rPr>
              <w:t>2</w:t>
            </w:r>
            <w:r w:rsidR="00D9475C">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rPr>
                <w:bCs/>
              </w:rPr>
            </w:pP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rPr>
                <w:i/>
              </w:rPr>
            </w:pPr>
            <w:r>
              <w:rPr>
                <w:i/>
              </w:rPr>
              <w:t>2</w:t>
            </w:r>
            <w:r w:rsidR="00D9475C">
              <w:rPr>
                <w:i/>
              </w:rPr>
              <w:t>7</w:t>
            </w:r>
            <w:r w:rsidRPr="00FB71A9">
              <w:rPr>
                <w:i/>
              </w:rPr>
              <w:t>.</w:t>
            </w:r>
            <w:r w:rsidRPr="00FB71A9">
              <w:rPr>
                <w:i/>
                <w:sz w:val="23"/>
                <w:szCs w:val="23"/>
              </w:rPr>
              <w:t xml:space="preserve"> </w:t>
            </w:r>
            <w:r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spacing w:after="0"/>
            </w:pPr>
            <w:r w:rsidRPr="007715F4">
              <w:rPr>
                <w:noProof/>
                <w:color w:val="000000"/>
              </w:rPr>
              <w:t xml:space="preserve">Заказчик </w:t>
            </w:r>
            <w:bookmarkStart w:id="13"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13"/>
          </w:p>
        </w:tc>
      </w:tr>
    </w:tbl>
    <w:p w:rsidR="002504B4" w:rsidRPr="00A643C4" w:rsidRDefault="002504B4" w:rsidP="002504B4">
      <w:pPr>
        <w:spacing w:after="0"/>
      </w:pPr>
      <w:r w:rsidRPr="00A643C4">
        <w:br w:type="page"/>
      </w:r>
    </w:p>
    <w:p w:rsidR="004510F9" w:rsidRDefault="004510F9" w:rsidP="004510F9">
      <w:pPr>
        <w:pStyle w:val="39"/>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rsidR="002F6EBE" w:rsidRPr="004510F9" w:rsidRDefault="002F6EBE" w:rsidP="004510F9">
      <w:pPr>
        <w:pStyle w:val="39"/>
        <w:tabs>
          <w:tab w:val="clear" w:pos="788"/>
        </w:tabs>
        <w:ind w:left="720"/>
        <w:rPr>
          <w:b/>
          <w:color w:val="000000"/>
          <w:sz w:val="28"/>
          <w:szCs w:val="28"/>
          <w:lang w:val="en-US"/>
        </w:rPr>
      </w:pPr>
    </w:p>
    <w:p w:rsidR="002504B4" w:rsidRDefault="002504B4" w:rsidP="004510F9">
      <w:pPr>
        <w:spacing w:after="0" w:line="280" w:lineRule="exact"/>
        <w:jc w:val="center"/>
        <w:rPr>
          <w:b/>
        </w:rPr>
      </w:pPr>
      <w:r w:rsidRPr="00A643C4">
        <w:rPr>
          <w:b/>
        </w:rPr>
        <w:t>Общая часть</w:t>
      </w:r>
    </w:p>
    <w:p w:rsidR="00603987" w:rsidRPr="00A643C4" w:rsidRDefault="00603987" w:rsidP="002504B4">
      <w:pPr>
        <w:spacing w:after="0" w:line="280" w:lineRule="exact"/>
        <w:jc w:val="center"/>
        <w:rPr>
          <w:b/>
        </w:rPr>
      </w:pPr>
    </w:p>
    <w:p w:rsidR="00603987" w:rsidRDefault="00603987" w:rsidP="00603987">
      <w:pPr>
        <w:pStyle w:val="2a"/>
        <w:numPr>
          <w:ilvl w:val="0"/>
          <w:numId w:val="22"/>
        </w:numPr>
        <w:tabs>
          <w:tab w:val="num" w:pos="1276"/>
        </w:tabs>
        <w:spacing w:after="0"/>
        <w:rPr>
          <w:szCs w:val="24"/>
        </w:rPr>
      </w:pPr>
      <w:bookmarkStart w:id="14" w:name="_Hlk959406"/>
      <w:bookmarkStart w:id="15" w:name="_Hlk1725739"/>
      <w:r w:rsidRPr="00A9547A">
        <w:rPr>
          <w:szCs w:val="24"/>
        </w:rPr>
        <w:t>Законодательство и иные правовые акты, подлежащие применению.</w:t>
      </w:r>
    </w:p>
    <w:p w:rsidR="000D6725" w:rsidRPr="00A9547A" w:rsidRDefault="000D6725" w:rsidP="000D6725">
      <w:pPr>
        <w:pStyle w:val="2a"/>
        <w:tabs>
          <w:tab w:val="clear" w:pos="1836"/>
        </w:tabs>
        <w:spacing w:after="0"/>
        <w:ind w:left="1080" w:firstLine="0"/>
        <w:rPr>
          <w:szCs w:val="24"/>
        </w:rPr>
      </w:pPr>
    </w:p>
    <w:p w:rsidR="00603987" w:rsidRPr="00A9547A" w:rsidRDefault="00603987" w:rsidP="00603987">
      <w:pPr>
        <w:spacing w:after="0"/>
        <w:ind w:firstLine="708"/>
        <w:rPr>
          <w:bCs/>
        </w:rPr>
      </w:pPr>
      <w:r w:rsidRPr="00A9547A">
        <w:t>При закупке товаров, работ, услуг открытое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rsidR="00084D5F" w:rsidRDefault="00084D5F" w:rsidP="00272352">
      <w:pPr>
        <w:pStyle w:val="30"/>
        <w:numPr>
          <w:ilvl w:val="0"/>
          <w:numId w:val="0"/>
        </w:numPr>
        <w:spacing w:before="0" w:after="0" w:line="280" w:lineRule="exact"/>
      </w:pPr>
    </w:p>
    <w:p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rsidR="00603987" w:rsidRPr="00A9547A" w:rsidRDefault="00603987" w:rsidP="00603987">
      <w:pPr>
        <w:spacing w:after="0"/>
        <w:ind w:firstLine="708"/>
        <w:rPr>
          <w:color w:val="000000"/>
        </w:rPr>
      </w:pPr>
      <w:r w:rsidRPr="00A9547A">
        <w:rPr>
          <w:color w:val="000000"/>
        </w:rPr>
        <w:t>2.1. Участник закупки должен соответствовать требованиям, указанным в Информационной карте конкурса.</w:t>
      </w:r>
    </w:p>
    <w:p w:rsidR="00603987" w:rsidRPr="00A9547A" w:rsidRDefault="00603987" w:rsidP="00603987">
      <w:pPr>
        <w:autoSpaceDE w:val="0"/>
        <w:autoSpaceDN w:val="0"/>
        <w:adjustRightInd w:val="0"/>
        <w:spacing w:after="0"/>
        <w:ind w:firstLine="708"/>
      </w:pPr>
      <w:r w:rsidRPr="00A9547A">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конкурсной документации,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603987" w:rsidRPr="008C5F95" w:rsidRDefault="00603987" w:rsidP="00603987">
      <w:pPr>
        <w:autoSpaceDE w:val="0"/>
        <w:autoSpaceDN w:val="0"/>
        <w:adjustRightInd w:val="0"/>
      </w:pPr>
    </w:p>
    <w:p w:rsidR="00603987" w:rsidRDefault="000D6725" w:rsidP="000D6725">
      <w:pPr>
        <w:pStyle w:val="2a"/>
        <w:tabs>
          <w:tab w:val="clear" w:pos="1836"/>
          <w:tab w:val="left" w:pos="180"/>
        </w:tabs>
        <w:spacing w:after="0"/>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rsidR="000D6725" w:rsidRPr="00A9547A" w:rsidRDefault="000D6725" w:rsidP="000D6725">
      <w:pPr>
        <w:pStyle w:val="2a"/>
        <w:tabs>
          <w:tab w:val="clear" w:pos="1836"/>
          <w:tab w:val="left" w:pos="180"/>
        </w:tabs>
        <w:spacing w:after="0"/>
        <w:ind w:firstLine="0"/>
        <w:rPr>
          <w:szCs w:val="24"/>
        </w:rPr>
      </w:pPr>
    </w:p>
    <w:p w:rsidR="00603987" w:rsidRPr="00A9547A" w:rsidRDefault="00603987" w:rsidP="000C52C4">
      <w:pPr>
        <w:pStyle w:val="39"/>
        <w:tabs>
          <w:tab w:val="clear" w:pos="788"/>
        </w:tabs>
        <w:ind w:left="0" w:firstLine="399"/>
        <w:rPr>
          <w:szCs w:val="24"/>
        </w:rPr>
      </w:pPr>
      <w:bookmarkStart w:id="16"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rsidR="00603987" w:rsidRPr="00A9547A" w:rsidRDefault="00603987" w:rsidP="00603987">
      <w:pPr>
        <w:pStyle w:val="39"/>
        <w:tabs>
          <w:tab w:val="clear" w:pos="788"/>
        </w:tabs>
        <w:ind w:left="709"/>
        <w:rPr>
          <w:szCs w:val="24"/>
        </w:rPr>
      </w:pPr>
    </w:p>
    <w:p w:rsidR="00603987" w:rsidRDefault="001243DA" w:rsidP="001243DA">
      <w:pPr>
        <w:pStyle w:val="2a"/>
        <w:tabs>
          <w:tab w:val="clear" w:pos="1836"/>
          <w:tab w:val="left" w:pos="1276"/>
        </w:tabs>
        <w:spacing w:after="0"/>
        <w:ind w:left="432" w:firstLine="0"/>
        <w:jc w:val="center"/>
        <w:rPr>
          <w:szCs w:val="24"/>
        </w:rPr>
      </w:pPr>
      <w:bookmarkStart w:id="17" w:name="_Toc123405459"/>
      <w:bookmarkEnd w:id="16"/>
      <w:r>
        <w:rPr>
          <w:szCs w:val="24"/>
        </w:rPr>
        <w:lastRenderedPageBreak/>
        <w:t>4.</w:t>
      </w:r>
      <w:r w:rsidR="000D6725">
        <w:rPr>
          <w:szCs w:val="24"/>
        </w:rPr>
        <w:t xml:space="preserve"> </w:t>
      </w:r>
      <w:r w:rsidR="00603987" w:rsidRPr="00A9547A">
        <w:rPr>
          <w:szCs w:val="24"/>
        </w:rPr>
        <w:t xml:space="preserve">Расходы в связи с участием в </w:t>
      </w:r>
      <w:bookmarkEnd w:id="17"/>
      <w:r w:rsidR="00603987">
        <w:rPr>
          <w:szCs w:val="24"/>
        </w:rPr>
        <w:t>запросе предложений</w:t>
      </w:r>
      <w:r w:rsidR="00CB1520">
        <w:rPr>
          <w:szCs w:val="24"/>
        </w:rPr>
        <w:t xml:space="preserve"> в электронной форме.</w:t>
      </w:r>
    </w:p>
    <w:p w:rsidR="000D6725" w:rsidRPr="00A9547A" w:rsidRDefault="000D6725" w:rsidP="000D6725">
      <w:pPr>
        <w:pStyle w:val="2a"/>
        <w:tabs>
          <w:tab w:val="clear" w:pos="1836"/>
          <w:tab w:val="left" w:pos="1276"/>
        </w:tabs>
        <w:spacing w:after="0"/>
        <w:ind w:left="432" w:firstLine="0"/>
        <w:rPr>
          <w:szCs w:val="24"/>
        </w:rPr>
      </w:pPr>
    </w:p>
    <w:p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rsidR="00C80863" w:rsidRPr="00A9547A" w:rsidRDefault="00C80863" w:rsidP="00603987">
      <w:pPr>
        <w:keepNext/>
        <w:keepLines/>
        <w:widowControl w:val="0"/>
        <w:suppressLineNumbers/>
        <w:suppressAutoHyphens/>
        <w:spacing w:after="0"/>
        <w:ind w:firstLine="708"/>
      </w:pPr>
    </w:p>
    <w:p w:rsidR="00C80863" w:rsidRDefault="00C80863" w:rsidP="00C20862">
      <w:pPr>
        <w:pStyle w:val="2a"/>
        <w:tabs>
          <w:tab w:val="clear" w:pos="1836"/>
        </w:tabs>
        <w:spacing w:after="0"/>
        <w:ind w:left="0" w:firstLine="708"/>
        <w:jc w:val="center"/>
        <w:rPr>
          <w:szCs w:val="24"/>
        </w:rPr>
      </w:pPr>
      <w:bookmarkStart w:id="18" w:name="_Toc123405461"/>
      <w:r w:rsidRPr="00A9547A">
        <w:rPr>
          <w:szCs w:val="24"/>
        </w:rPr>
        <w:t xml:space="preserve">5. Отстранение участника закупки от участия в </w:t>
      </w:r>
      <w:bookmarkEnd w:id="18"/>
      <w:r w:rsidR="00CB1520">
        <w:rPr>
          <w:szCs w:val="24"/>
        </w:rPr>
        <w:t>запросе предложений</w:t>
      </w:r>
      <w:r w:rsidR="00C20862">
        <w:rPr>
          <w:szCs w:val="24"/>
        </w:rPr>
        <w:t xml:space="preserve"> в электронном виде</w:t>
      </w:r>
      <w:r w:rsidR="00CB1520">
        <w:rPr>
          <w:szCs w:val="24"/>
        </w:rPr>
        <w:t>.</w:t>
      </w:r>
    </w:p>
    <w:p w:rsidR="001243DA" w:rsidRPr="00A9547A" w:rsidRDefault="001243DA" w:rsidP="00C80863">
      <w:pPr>
        <w:pStyle w:val="2a"/>
        <w:tabs>
          <w:tab w:val="clear" w:pos="1836"/>
        </w:tabs>
        <w:spacing w:after="0"/>
        <w:ind w:left="0" w:firstLine="708"/>
        <w:rPr>
          <w:szCs w:val="24"/>
        </w:rPr>
      </w:pPr>
    </w:p>
    <w:p w:rsidR="00C80863" w:rsidRPr="00A9547A" w:rsidRDefault="00C80863" w:rsidP="00C80863">
      <w:pPr>
        <w:pStyle w:val="39"/>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rsidR="00603987" w:rsidRDefault="00603987" w:rsidP="00603987"/>
    <w:bookmarkEnd w:id="14"/>
    <w:bookmarkEnd w:id="15"/>
    <w:p w:rsidR="002504B4" w:rsidRDefault="00210AFD" w:rsidP="00210AFD">
      <w:pPr>
        <w:pStyle w:val="30"/>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rsidR="005307FC" w:rsidRPr="005307FC" w:rsidRDefault="005307FC" w:rsidP="005307FC"/>
    <w:p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размещенным в единой информационной системе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rsidR="00CB1520" w:rsidRDefault="00CB1520" w:rsidP="002504B4">
      <w:pPr>
        <w:spacing w:after="0" w:line="280" w:lineRule="exact"/>
        <w:ind w:firstLine="709"/>
        <w:rPr>
          <w:color w:val="000000"/>
        </w:rPr>
      </w:pPr>
    </w:p>
    <w:p w:rsidR="00CB1520" w:rsidRPr="00A9547A" w:rsidRDefault="00CB1520" w:rsidP="00CB1520">
      <w:pPr>
        <w:pStyle w:val="2a"/>
        <w:tabs>
          <w:tab w:val="clear" w:pos="1836"/>
          <w:tab w:val="left" w:pos="1276"/>
        </w:tabs>
        <w:spacing w:after="0"/>
        <w:ind w:left="432" w:firstLine="0"/>
        <w:rPr>
          <w:szCs w:val="24"/>
        </w:rPr>
      </w:pPr>
      <w:bookmarkStart w:id="19" w:name="_Toc123405466"/>
      <w:r>
        <w:rPr>
          <w:szCs w:val="24"/>
        </w:rPr>
        <w:t xml:space="preserve">      </w:t>
      </w:r>
      <w:r w:rsidR="000D6725">
        <w:rPr>
          <w:szCs w:val="24"/>
        </w:rPr>
        <w:t>7</w:t>
      </w:r>
      <w:r>
        <w:rPr>
          <w:szCs w:val="24"/>
        </w:rPr>
        <w:t>.</w:t>
      </w:r>
      <w:r w:rsidRPr="00A9547A">
        <w:rPr>
          <w:szCs w:val="24"/>
        </w:rPr>
        <w:t xml:space="preserve">Отказ от проведения </w:t>
      </w:r>
      <w:bookmarkEnd w:id="19"/>
      <w:r>
        <w:rPr>
          <w:szCs w:val="24"/>
        </w:rPr>
        <w:t>запроса предложений в электронной форме</w:t>
      </w:r>
      <w:r w:rsidRPr="00A9547A">
        <w:rPr>
          <w:szCs w:val="24"/>
        </w:rPr>
        <w:t>.</w:t>
      </w:r>
    </w:p>
    <w:p w:rsidR="00CB1520" w:rsidRPr="00A643C4" w:rsidRDefault="00CB1520" w:rsidP="002504B4">
      <w:pPr>
        <w:spacing w:after="0" w:line="280" w:lineRule="exact"/>
        <w:ind w:firstLine="709"/>
        <w:rPr>
          <w:color w:val="000000"/>
        </w:rPr>
      </w:pP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20"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20"/>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rsidR="00CB1520" w:rsidRDefault="00CB1520" w:rsidP="002504B4">
      <w:pPr>
        <w:spacing w:after="0" w:line="280" w:lineRule="exact"/>
        <w:ind w:firstLine="709"/>
        <w:rPr>
          <w:color w:val="000000"/>
        </w:rPr>
      </w:pPr>
    </w:p>
    <w:p w:rsidR="00E93895" w:rsidRDefault="001243DA" w:rsidP="002504B4">
      <w:pPr>
        <w:spacing w:after="0" w:line="280" w:lineRule="exact"/>
        <w:ind w:firstLine="709"/>
        <w:rPr>
          <w:b/>
        </w:rPr>
      </w:pPr>
      <w:r>
        <w:rPr>
          <w:b/>
        </w:rPr>
        <w:lastRenderedPageBreak/>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rsidR="00CB1520" w:rsidRPr="00CB1520" w:rsidRDefault="00CB1520" w:rsidP="002504B4">
      <w:pPr>
        <w:spacing w:after="0" w:line="280" w:lineRule="exact"/>
        <w:ind w:firstLine="709"/>
        <w:rPr>
          <w:b/>
          <w:color w:val="000000"/>
        </w:rPr>
      </w:pPr>
    </w:p>
    <w:p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D75E9" w:rsidRDefault="00BD75E9" w:rsidP="00D54320">
      <w:pPr>
        <w:pStyle w:val="2a"/>
        <w:tabs>
          <w:tab w:val="clear" w:pos="1836"/>
          <w:tab w:val="left" w:pos="1276"/>
        </w:tabs>
        <w:spacing w:after="0"/>
        <w:jc w:val="center"/>
        <w:rPr>
          <w:szCs w:val="24"/>
        </w:rPr>
      </w:pPr>
      <w:bookmarkStart w:id="21" w:name="_Toc123405464"/>
    </w:p>
    <w:p w:rsidR="00C16885" w:rsidRDefault="001243DA" w:rsidP="001243DA">
      <w:pPr>
        <w:pStyle w:val="2a"/>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21"/>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rsidR="00617670" w:rsidRDefault="00617670" w:rsidP="00617670">
      <w:pPr>
        <w:pStyle w:val="2a"/>
        <w:tabs>
          <w:tab w:val="clear" w:pos="1836"/>
          <w:tab w:val="left" w:pos="1276"/>
        </w:tabs>
        <w:spacing w:after="0"/>
        <w:jc w:val="center"/>
        <w:rPr>
          <w:szCs w:val="24"/>
        </w:rPr>
      </w:pPr>
    </w:p>
    <w:p w:rsidR="007952EF" w:rsidRDefault="001243DA" w:rsidP="00C16885">
      <w:pPr>
        <w:pStyle w:val="39"/>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00C16885" w:rsidRPr="00A9547A">
        <w:rPr>
          <w:szCs w:val="24"/>
        </w:rPr>
        <w:t xml:space="preserve"> документации. </w:t>
      </w:r>
    </w:p>
    <w:p w:rsidR="00C16885" w:rsidRPr="00A9547A" w:rsidRDefault="001243DA" w:rsidP="00C16885">
      <w:pPr>
        <w:pStyle w:val="39"/>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rsidR="007952EF" w:rsidRPr="00DC21B8" w:rsidRDefault="001243DA" w:rsidP="007952EF">
      <w:pPr>
        <w:pStyle w:val="39"/>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B5183C">
        <w:rPr>
          <w:szCs w:val="24"/>
        </w:rPr>
        <w:t>форме</w:t>
      </w:r>
      <w:r w:rsidR="00B5183C" w:rsidRPr="00A9547A">
        <w:rPr>
          <w:szCs w:val="24"/>
        </w:rPr>
        <w:t xml:space="preserve"> разъяснение</w:t>
      </w:r>
      <w:r w:rsidR="00C16885" w:rsidRPr="00A9547A">
        <w:rPr>
          <w:szCs w:val="24"/>
        </w:rPr>
        <w:t xml:space="preserve"> должно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rsidR="00C16885" w:rsidRPr="00C16885" w:rsidRDefault="00C16885" w:rsidP="00C16885"/>
    <w:p w:rsidR="002504B4" w:rsidRPr="00AC5169" w:rsidRDefault="002504B4"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w:t>
      </w:r>
      <w:r w:rsidR="008D7A08">
        <w:t>,</w:t>
      </w:r>
      <w:r w:rsidR="002504B4" w:rsidRPr="00AC5169">
        <w:t xml:space="preserve"> оформленное согласно требованиям, установленным в документации о проведении запроса предложений в электронной форме.</w:t>
      </w:r>
    </w:p>
    <w:p w:rsidR="002B199D" w:rsidRDefault="00AC032D" w:rsidP="002B199D">
      <w:pPr>
        <w:autoSpaceDE w:val="0"/>
        <w:autoSpaceDN w:val="0"/>
        <w:adjustRightInd w:val="0"/>
        <w:spacing w:after="0"/>
        <w:ind w:firstLine="709"/>
      </w:pPr>
      <w:r>
        <w:t>Предложения</w:t>
      </w:r>
      <w:r w:rsidR="002B199D">
        <w:t xml:space="preserve"> </w:t>
      </w:r>
      <w:r w:rsidR="002B199D" w:rsidRPr="00AC5169">
        <w:t xml:space="preserve">принимаются исключительно в электронной форме на ЭТП </w:t>
      </w:r>
      <w:r w:rsidR="002B199D">
        <w:t>«</w:t>
      </w:r>
      <w:r w:rsidR="002B199D" w:rsidRPr="00AC5169">
        <w:t>B2B-Russez</w:t>
      </w:r>
      <w:r w:rsidR="002B199D">
        <w:t>»</w:t>
      </w:r>
      <w:r w:rsidR="002B199D" w:rsidRPr="00AC5169">
        <w:t xml:space="preserve"> по правилам, установленным ее оператором</w:t>
      </w:r>
      <w:r w:rsidR="002B199D">
        <w:t>.</w:t>
      </w:r>
    </w:p>
    <w:p w:rsidR="002B199D" w:rsidRDefault="002B199D" w:rsidP="002B199D">
      <w:pPr>
        <w:widowControl w:val="0"/>
        <w:autoSpaceDE w:val="0"/>
        <w:autoSpaceDN w:val="0"/>
        <w:adjustRightInd w:val="0"/>
        <w:spacing w:after="0"/>
        <w:ind w:firstLine="540"/>
        <w:rPr>
          <w:bCs/>
        </w:rPr>
      </w:pPr>
      <w:r>
        <w:rPr>
          <w:bCs/>
        </w:rPr>
        <w:t xml:space="preserve">  </w:t>
      </w:r>
      <w:r w:rsidR="00AC032D">
        <w:rPr>
          <w:bCs/>
        </w:rPr>
        <w:t>Предложение</w:t>
      </w:r>
      <w:r w:rsidRPr="00645F46">
        <w:rPr>
          <w:bCs/>
        </w:rPr>
        <w:t xml:space="preserve"> на участие в </w:t>
      </w:r>
      <w:r>
        <w:rPr>
          <w:bCs/>
        </w:rPr>
        <w:t xml:space="preserve">запросе Предложений </w:t>
      </w:r>
      <w:r w:rsidRPr="00645F46">
        <w:rPr>
          <w:bCs/>
        </w:rPr>
        <w:t xml:space="preserve">в электронной форме направляется участником </w:t>
      </w:r>
      <w:r>
        <w:rPr>
          <w:bCs/>
        </w:rPr>
        <w:t>закупки</w:t>
      </w:r>
      <w:r w:rsidRPr="00645F46">
        <w:rPr>
          <w:bCs/>
        </w:rPr>
        <w:t xml:space="preserve"> оператору электронной площадки </w:t>
      </w:r>
      <w:r w:rsidRPr="00A01CDB">
        <w:rPr>
          <w:bCs/>
        </w:rPr>
        <w:t xml:space="preserve">в форме электронных </w:t>
      </w:r>
      <w:r w:rsidRPr="00645F46">
        <w:rPr>
          <w:bCs/>
        </w:rPr>
        <w:t>документов, которые подаются одновременно.</w:t>
      </w:r>
    </w:p>
    <w:p w:rsidR="002B199D" w:rsidRDefault="002B199D" w:rsidP="002B199D">
      <w:pPr>
        <w:autoSpaceDE w:val="0"/>
        <w:autoSpaceDN w:val="0"/>
        <w:adjustRightInd w:val="0"/>
        <w:spacing w:after="0"/>
        <w:ind w:firstLine="709"/>
      </w:pPr>
      <w:r w:rsidRPr="00AC5169">
        <w:t xml:space="preserve">Электронные документы (файлы), входящие в состав </w:t>
      </w:r>
      <w:r w:rsidR="00AC032D">
        <w:t>Предложения</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rsidR="00AC032D" w:rsidRPr="00A9547A" w:rsidRDefault="00A55DD5" w:rsidP="00AC032D">
      <w:pPr>
        <w:pStyle w:val="39"/>
        <w:tabs>
          <w:tab w:val="clear" w:pos="788"/>
        </w:tabs>
        <w:ind w:left="0" w:firstLine="708"/>
        <w:rPr>
          <w:szCs w:val="24"/>
        </w:rPr>
      </w:pPr>
      <w:r>
        <w:rPr>
          <w:szCs w:val="24"/>
        </w:rPr>
        <w:t>Предложение</w:t>
      </w:r>
      <w:r w:rsidR="00AC032D" w:rsidRPr="00A9547A">
        <w:rPr>
          <w:szCs w:val="24"/>
        </w:rPr>
        <w:t xml:space="preserve"> на участие в </w:t>
      </w:r>
      <w:r w:rsidR="00AC032D">
        <w:rPr>
          <w:szCs w:val="24"/>
        </w:rPr>
        <w:t>запросе Предложений</w:t>
      </w:r>
      <w:r w:rsidR="00AC032D" w:rsidRPr="00A9547A">
        <w:rPr>
          <w:szCs w:val="24"/>
        </w:rPr>
        <w:t xml:space="preserve"> (включая приложения к ней), которую представляет участник закупки в соответствии с настоящей документацией</w:t>
      </w:r>
      <w:r w:rsidR="00AC032D">
        <w:rPr>
          <w:szCs w:val="24"/>
        </w:rPr>
        <w:t>,</w:t>
      </w:r>
      <w:r w:rsidR="00AC032D" w:rsidRPr="00A9547A">
        <w:rPr>
          <w:szCs w:val="24"/>
        </w:rPr>
        <w:t xml:space="preserve"> должна:</w:t>
      </w:r>
    </w:p>
    <w:p w:rsidR="00AC032D" w:rsidRPr="00A9547A" w:rsidRDefault="00AC032D" w:rsidP="00AC032D">
      <w:pPr>
        <w:pStyle w:val="39"/>
        <w:numPr>
          <w:ilvl w:val="0"/>
          <w:numId w:val="29"/>
        </w:numPr>
        <w:tabs>
          <w:tab w:val="left" w:pos="993"/>
        </w:tabs>
        <w:ind w:left="0" w:firstLine="709"/>
        <w:rPr>
          <w:szCs w:val="24"/>
        </w:rPr>
      </w:pPr>
      <w:r w:rsidRPr="00A9547A">
        <w:rPr>
          <w:szCs w:val="24"/>
        </w:rPr>
        <w:t xml:space="preserve">быть подготовлена по форме, установленной документацией; </w:t>
      </w:r>
    </w:p>
    <w:p w:rsidR="00AC032D" w:rsidRPr="00A9547A" w:rsidRDefault="00AC032D" w:rsidP="00AC032D">
      <w:pPr>
        <w:pStyle w:val="39"/>
        <w:numPr>
          <w:ilvl w:val="0"/>
          <w:numId w:val="29"/>
        </w:numPr>
        <w:tabs>
          <w:tab w:val="left" w:pos="993"/>
        </w:tabs>
        <w:ind w:left="0" w:firstLine="709"/>
        <w:rPr>
          <w:szCs w:val="24"/>
        </w:rPr>
      </w:pPr>
      <w:r w:rsidRPr="00A9547A">
        <w:rPr>
          <w:szCs w:val="24"/>
        </w:rPr>
        <w:lastRenderedPageBreak/>
        <w:t>содержать сведения и документы, указанные в Информационной карте.</w:t>
      </w:r>
    </w:p>
    <w:p w:rsidR="00AC032D" w:rsidRPr="00A9547A" w:rsidRDefault="00AC032D" w:rsidP="00AC032D">
      <w:pPr>
        <w:pStyle w:val="39"/>
        <w:tabs>
          <w:tab w:val="clear" w:pos="788"/>
        </w:tabs>
        <w:ind w:left="0" w:firstLine="708"/>
        <w:rPr>
          <w:szCs w:val="24"/>
        </w:rPr>
      </w:pPr>
      <w:r w:rsidRPr="00A9547A">
        <w:rPr>
          <w:szCs w:val="24"/>
        </w:rPr>
        <w:t xml:space="preserve">Участники закупки подают </w:t>
      </w:r>
      <w:r>
        <w:rPr>
          <w:szCs w:val="24"/>
        </w:rPr>
        <w:t>Предложения</w:t>
      </w:r>
      <w:r w:rsidRPr="00A9547A">
        <w:rPr>
          <w:szCs w:val="24"/>
        </w:rPr>
        <w:t xml:space="preserve">, которые отвечают всем требованиям настоящей документации. </w:t>
      </w:r>
    </w:p>
    <w:p w:rsidR="00AC032D" w:rsidRPr="00A9547A" w:rsidRDefault="00AC032D" w:rsidP="00AC032D">
      <w:pPr>
        <w:pStyle w:val="39"/>
        <w:tabs>
          <w:tab w:val="clear" w:pos="788"/>
        </w:tabs>
        <w:ind w:left="0" w:firstLine="708"/>
        <w:rPr>
          <w:szCs w:val="24"/>
        </w:rPr>
      </w:pPr>
      <w:r w:rsidRPr="00A9547A">
        <w:rPr>
          <w:szCs w:val="24"/>
        </w:rPr>
        <w:t xml:space="preserve">Непредставление необходимых документов в составе </w:t>
      </w:r>
      <w:r w:rsidR="00A55DD5">
        <w:rPr>
          <w:szCs w:val="24"/>
        </w:rPr>
        <w:t>Предложения</w:t>
      </w:r>
      <w:r w:rsidRPr="00A9547A">
        <w:rPr>
          <w:szCs w:val="24"/>
        </w:rPr>
        <w:t xml:space="preserve">,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w:t>
      </w:r>
      <w:r>
        <w:rPr>
          <w:szCs w:val="24"/>
        </w:rPr>
        <w:t>запрос предложений</w:t>
      </w:r>
      <w:r w:rsidRPr="00A9547A">
        <w:rPr>
          <w:szCs w:val="24"/>
        </w:rPr>
        <w:t>, н</w:t>
      </w:r>
      <w:r>
        <w:rPr>
          <w:szCs w:val="24"/>
        </w:rPr>
        <w:t>есоответствие требованиям документации</w:t>
      </w:r>
      <w:r w:rsidRPr="00A9547A">
        <w:rPr>
          <w:szCs w:val="24"/>
        </w:rPr>
        <w:t xml:space="preserve"> является основанием для недопуска участника закупки к участию в </w:t>
      </w:r>
      <w:r>
        <w:rPr>
          <w:szCs w:val="24"/>
        </w:rPr>
        <w:t>запросе Предложений</w:t>
      </w:r>
      <w:r w:rsidRPr="00A9547A">
        <w:rPr>
          <w:szCs w:val="24"/>
        </w:rPr>
        <w:t xml:space="preserve">. </w:t>
      </w:r>
    </w:p>
    <w:p w:rsidR="00AC032D" w:rsidRPr="00A9547A" w:rsidRDefault="00AC032D" w:rsidP="00AC032D">
      <w:pPr>
        <w:pStyle w:val="39"/>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Pr>
          <w:szCs w:val="24"/>
        </w:rPr>
        <w:t>запросе Предложений</w:t>
      </w:r>
      <w:r w:rsidRPr="00A9547A">
        <w:rPr>
          <w:szCs w:val="24"/>
        </w:rPr>
        <w:t xml:space="preserve">, такой участник отстраняется Заказчиком, комиссией от участия в </w:t>
      </w:r>
      <w:r>
        <w:rPr>
          <w:szCs w:val="24"/>
        </w:rPr>
        <w:t>запросе Предложений</w:t>
      </w:r>
      <w:r w:rsidRPr="00A9547A">
        <w:rPr>
          <w:szCs w:val="24"/>
        </w:rPr>
        <w:t xml:space="preserve"> на любом этапе его проведения вплоть до заключения договора.</w:t>
      </w:r>
    </w:p>
    <w:p w:rsidR="00AC032D" w:rsidRDefault="00A55DD5" w:rsidP="00AC032D">
      <w:pPr>
        <w:autoSpaceDE w:val="0"/>
        <w:autoSpaceDN w:val="0"/>
        <w:adjustRightInd w:val="0"/>
        <w:spacing w:after="0"/>
        <w:ind w:firstLine="709"/>
      </w:pPr>
      <w:r>
        <w:t>Предложения</w:t>
      </w:r>
      <w:r w:rsidR="00AC032D" w:rsidRPr="00AC5169">
        <w:t xml:space="preserve"> принимаются исключительно в электронной форме на ЭТП </w:t>
      </w:r>
      <w:r w:rsidR="00AC032D">
        <w:t>«</w:t>
      </w:r>
      <w:r w:rsidR="00AC032D" w:rsidRPr="00AC5169">
        <w:t>B2B-Russez</w:t>
      </w:r>
      <w:r w:rsidR="00AC032D">
        <w:t>»</w:t>
      </w:r>
      <w:r w:rsidR="00AC032D" w:rsidRPr="00AC5169">
        <w:t xml:space="preserve"> по правилам, установленным ее оператором</w:t>
      </w:r>
      <w:r w:rsidR="00AC032D">
        <w:t>.</w:t>
      </w:r>
    </w:p>
    <w:p w:rsidR="00AC032D" w:rsidRDefault="00AC032D" w:rsidP="00AC032D">
      <w:pPr>
        <w:widowControl w:val="0"/>
        <w:autoSpaceDE w:val="0"/>
        <w:autoSpaceDN w:val="0"/>
        <w:adjustRightInd w:val="0"/>
        <w:spacing w:after="0"/>
        <w:ind w:firstLine="540"/>
        <w:rPr>
          <w:bCs/>
        </w:rPr>
      </w:pPr>
      <w:r>
        <w:rPr>
          <w:bCs/>
        </w:rPr>
        <w:t xml:space="preserve">  </w:t>
      </w:r>
      <w:r w:rsidR="00A55DD5">
        <w:rPr>
          <w:bCs/>
        </w:rPr>
        <w:t>Предложения</w:t>
      </w:r>
      <w:r w:rsidRPr="00645F46">
        <w:rPr>
          <w:bCs/>
        </w:rPr>
        <w:t xml:space="preserve"> на участие в </w:t>
      </w:r>
      <w:r>
        <w:rPr>
          <w:bCs/>
        </w:rPr>
        <w:t xml:space="preserve">запросе Предложений </w:t>
      </w:r>
      <w:r w:rsidRPr="00645F46">
        <w:rPr>
          <w:bCs/>
        </w:rPr>
        <w:t xml:space="preserve">в электронной форме направляется участником </w:t>
      </w:r>
      <w:r>
        <w:rPr>
          <w:bCs/>
        </w:rPr>
        <w:t>закупки</w:t>
      </w:r>
      <w:r w:rsidRPr="00645F46">
        <w:rPr>
          <w:bCs/>
        </w:rPr>
        <w:t xml:space="preserve"> оператору электронной площадки </w:t>
      </w:r>
      <w:r w:rsidRPr="00A01CDB">
        <w:rPr>
          <w:bCs/>
        </w:rPr>
        <w:t xml:space="preserve">в форме электронных </w:t>
      </w:r>
      <w:r w:rsidRPr="00645F46">
        <w:rPr>
          <w:bCs/>
        </w:rPr>
        <w:t>документов, которые подаются одновременно.</w:t>
      </w:r>
    </w:p>
    <w:p w:rsidR="00AC032D" w:rsidRDefault="00AC032D" w:rsidP="00AC032D">
      <w:pPr>
        <w:widowControl w:val="0"/>
        <w:autoSpaceDE w:val="0"/>
        <w:autoSpaceDN w:val="0"/>
        <w:adjustRightInd w:val="0"/>
        <w:spacing w:after="0"/>
        <w:ind w:firstLine="540"/>
        <w:rPr>
          <w:bCs/>
        </w:rPr>
      </w:pPr>
      <w:r>
        <w:rPr>
          <w:bCs/>
        </w:rPr>
        <w:t xml:space="preserve">  </w:t>
      </w:r>
      <w:r w:rsidR="00A55DD5">
        <w:rPr>
          <w:bCs/>
        </w:rPr>
        <w:t>Предложения</w:t>
      </w:r>
      <w:r w:rsidRPr="008207A4">
        <w:rPr>
          <w:bCs/>
        </w:rPr>
        <w:t xml:space="preserve"> на участие в </w:t>
      </w:r>
      <w:r w:rsidR="00A55DD5">
        <w:rPr>
          <w:bCs/>
        </w:rPr>
        <w:t>запросе Предложений</w:t>
      </w:r>
      <w:r w:rsidRPr="008207A4">
        <w:rPr>
          <w:bCs/>
        </w:rPr>
        <w:t>,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ЭТП B2B-Russez.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rsidR="00AC032D" w:rsidRDefault="00AC032D" w:rsidP="00AC032D">
      <w:pPr>
        <w:autoSpaceDE w:val="0"/>
        <w:autoSpaceDN w:val="0"/>
        <w:adjustRightInd w:val="0"/>
        <w:spacing w:after="0"/>
        <w:ind w:firstLine="709"/>
      </w:pPr>
      <w:r w:rsidRPr="007062F3">
        <w:t xml:space="preserve">Электронные документы (файлы), входящие в состав </w:t>
      </w:r>
      <w:r w:rsidR="00A55DD5">
        <w:t>Предложения</w:t>
      </w:r>
      <w:r w:rsidRPr="007062F3">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p>
    <w:p w:rsidR="00A55DD5" w:rsidRPr="00A9547A" w:rsidRDefault="00A55DD5" w:rsidP="00A55DD5">
      <w:pPr>
        <w:pStyle w:val="39"/>
        <w:tabs>
          <w:tab w:val="clear" w:pos="788"/>
        </w:tabs>
        <w:ind w:left="0" w:firstLine="708"/>
        <w:rPr>
          <w:szCs w:val="24"/>
        </w:rPr>
      </w:pPr>
      <w:r w:rsidRPr="00A9547A">
        <w:rPr>
          <w:szCs w:val="24"/>
        </w:rPr>
        <w:t xml:space="preserve">Все экземпляры </w:t>
      </w:r>
      <w:r>
        <w:rPr>
          <w:szCs w:val="24"/>
        </w:rPr>
        <w:t>Предложения</w:t>
      </w:r>
      <w:r w:rsidRPr="00A9547A">
        <w:rPr>
          <w:szCs w:val="24"/>
        </w:rPr>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55DD5" w:rsidRDefault="00A55DD5" w:rsidP="00A55DD5">
      <w:pPr>
        <w:pStyle w:val="39"/>
        <w:tabs>
          <w:tab w:val="clear" w:pos="788"/>
        </w:tabs>
        <w:ind w:left="0" w:firstLine="708"/>
        <w:rPr>
          <w:szCs w:val="24"/>
        </w:rPr>
      </w:pPr>
      <w:r w:rsidRPr="00A9547A">
        <w:rPr>
          <w:szCs w:val="24"/>
        </w:rPr>
        <w:t xml:space="preserve">Все документы, представляемые участниками закупки в составе заявки на участие в </w:t>
      </w:r>
      <w:r>
        <w:rPr>
          <w:szCs w:val="24"/>
        </w:rPr>
        <w:t>запросе Предложений</w:t>
      </w:r>
      <w:r w:rsidRPr="00A9547A">
        <w:rPr>
          <w:szCs w:val="24"/>
        </w:rPr>
        <w:t>, должны быть заполнены по всем пунктам и по всем полям.</w:t>
      </w:r>
    </w:p>
    <w:p w:rsidR="00A55DD5" w:rsidRDefault="00A55DD5" w:rsidP="002504B4">
      <w:pPr>
        <w:pStyle w:val="39"/>
        <w:tabs>
          <w:tab w:val="clear" w:pos="788"/>
        </w:tabs>
        <w:ind w:left="0" w:firstLine="709"/>
        <w:rPr>
          <w:szCs w:val="24"/>
        </w:rPr>
      </w:pPr>
    </w:p>
    <w:p w:rsidR="002504B4" w:rsidRPr="00AC5169" w:rsidRDefault="002504B4" w:rsidP="002504B4">
      <w:pPr>
        <w:pStyle w:val="39"/>
        <w:tabs>
          <w:tab w:val="clear" w:pos="788"/>
        </w:tabs>
        <w:ind w:left="0" w:firstLine="709"/>
        <w:rPr>
          <w:szCs w:val="24"/>
        </w:rPr>
      </w:pPr>
      <w:r w:rsidRPr="00AC5169">
        <w:rPr>
          <w:szCs w:val="24"/>
        </w:rPr>
        <w:t xml:space="preserve">Порядок и срок отзыва </w:t>
      </w:r>
      <w:r w:rsidR="00AC032D">
        <w:rPr>
          <w:szCs w:val="24"/>
        </w:rPr>
        <w:t>П</w:t>
      </w:r>
      <w:r w:rsidRPr="00AC5169">
        <w:rPr>
          <w:szCs w:val="24"/>
        </w:rPr>
        <w:t>редложений, порядок внесения изменений в предложения – согласно правилам, установленным оператором электронной торговой площадки.</w:t>
      </w:r>
    </w:p>
    <w:p w:rsidR="002504B4" w:rsidRPr="00AC5169" w:rsidRDefault="001243DA" w:rsidP="002504B4">
      <w:pPr>
        <w:pStyle w:val="39"/>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04B4" w:rsidRPr="00AC5169" w:rsidRDefault="002504B4" w:rsidP="002504B4">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rsidR="002504B4" w:rsidRPr="00AC5169" w:rsidRDefault="002504B4" w:rsidP="002504B4">
      <w:pPr>
        <w:autoSpaceDE w:val="0"/>
        <w:autoSpaceDN w:val="0"/>
        <w:adjustRightInd w:val="0"/>
        <w:spacing w:after="0"/>
        <w:ind w:firstLine="709"/>
      </w:pPr>
      <w:r w:rsidRPr="00AC5169">
        <w:t xml:space="preserve">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w:t>
      </w:r>
      <w:r w:rsidRPr="00AC5169">
        <w:lastRenderedPageBreak/>
        <w:t>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504B4" w:rsidRDefault="002504B4" w:rsidP="002504B4">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273BD1" w:rsidRDefault="00273BD1" w:rsidP="00273BD1">
      <w:pPr>
        <w:autoSpaceDE w:val="0"/>
        <w:autoSpaceDN w:val="0"/>
        <w:adjustRightInd w:val="0"/>
        <w:spacing w:after="0"/>
        <w:ind w:firstLine="708"/>
      </w:pPr>
      <w:r>
        <w:t>5)</w:t>
      </w:r>
      <w:r w:rsidRPr="00273BD1">
        <w:t xml:space="preserve"> </w:t>
      </w:r>
      <w:r w:rsidRPr="008565F9">
        <w:t xml:space="preserve">наличие у участника закупки опыта исполнения договоров на   </w:t>
      </w:r>
      <w:r>
        <w:t>оказание</w:t>
      </w:r>
      <w:r w:rsidRPr="008565F9">
        <w:t xml:space="preserve"> услуг по профессиональной уборке и комплексному обслуживанию зданий не менее</w:t>
      </w:r>
      <w:r>
        <w:t xml:space="preserve"> 2-х лет.</w:t>
      </w:r>
    </w:p>
    <w:p w:rsidR="002504B4" w:rsidRDefault="001243DA" w:rsidP="002504B4">
      <w:pPr>
        <w:pStyle w:val="39"/>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w:t>
      </w:r>
      <w:r w:rsidR="00272C2F">
        <w:rPr>
          <w:szCs w:val="24"/>
        </w:rPr>
        <w:t>состоит из двух частей</w:t>
      </w:r>
      <w:r w:rsidR="002B199D">
        <w:rPr>
          <w:szCs w:val="24"/>
        </w:rPr>
        <w:t xml:space="preserve"> (первой части </w:t>
      </w:r>
      <w:r w:rsidR="004B3940">
        <w:rPr>
          <w:szCs w:val="24"/>
        </w:rPr>
        <w:t>предложения</w:t>
      </w:r>
      <w:r w:rsidR="002B199D">
        <w:rPr>
          <w:szCs w:val="24"/>
        </w:rPr>
        <w:t xml:space="preserve">, второй части </w:t>
      </w:r>
      <w:r w:rsidR="004B3940">
        <w:rPr>
          <w:szCs w:val="24"/>
        </w:rPr>
        <w:t>предложения</w:t>
      </w:r>
      <w:r w:rsidR="002B199D">
        <w:rPr>
          <w:szCs w:val="24"/>
        </w:rPr>
        <w:t xml:space="preserve"> и ценового предложения) подаваемых одновременно</w:t>
      </w:r>
      <w:r w:rsidR="00272C2F">
        <w:rPr>
          <w:szCs w:val="24"/>
        </w:rPr>
        <w:t xml:space="preserve"> и </w:t>
      </w:r>
      <w:r w:rsidR="002504B4" w:rsidRPr="00A643C4">
        <w:rPr>
          <w:szCs w:val="24"/>
        </w:rPr>
        <w:t xml:space="preserve">включает в себя </w:t>
      </w:r>
      <w:r w:rsidR="00272C2F">
        <w:rPr>
          <w:szCs w:val="24"/>
        </w:rPr>
        <w:t xml:space="preserve">следующие </w:t>
      </w:r>
      <w:r w:rsidR="002504B4" w:rsidRPr="00A643C4">
        <w:rPr>
          <w:szCs w:val="24"/>
        </w:rPr>
        <w:t>сведения</w:t>
      </w:r>
      <w:r w:rsidR="002504B4" w:rsidRPr="005C7C34">
        <w:rPr>
          <w:szCs w:val="24"/>
        </w:rPr>
        <w:t xml:space="preserve"> и документы:</w:t>
      </w:r>
    </w:p>
    <w:p w:rsidR="00A55DD5" w:rsidRPr="007062F3" w:rsidRDefault="00A55DD5" w:rsidP="00A55DD5">
      <w:pPr>
        <w:ind w:firstLine="708"/>
        <w:rPr>
          <w:bCs/>
        </w:rPr>
      </w:pPr>
      <w:r w:rsidRPr="00E03544">
        <w:rPr>
          <w:lang w:eastAsia="x-none"/>
        </w:rPr>
        <w:t xml:space="preserve">Первая часть </w:t>
      </w:r>
      <w:r w:rsidR="004B3940">
        <w:rPr>
          <w:lang w:eastAsia="x-none"/>
        </w:rPr>
        <w:t>Предложения</w:t>
      </w:r>
      <w:r w:rsidRPr="00E03544">
        <w:rPr>
          <w:lang w:eastAsia="x-none"/>
        </w:rPr>
        <w:t xml:space="preserve"> на участие в </w:t>
      </w:r>
      <w:r>
        <w:rPr>
          <w:lang w:eastAsia="x-none"/>
        </w:rPr>
        <w:t>запросе предложений</w:t>
      </w:r>
      <w:r w:rsidRPr="00E03544">
        <w:rPr>
          <w:lang w:eastAsia="x-none"/>
        </w:rPr>
        <w:t xml:space="preserve"> в электронной форме должна содержать</w:t>
      </w:r>
      <w:r w:rsidRPr="00E03544">
        <w:rPr>
          <w:bCs/>
        </w:rPr>
        <w:t xml:space="preserve"> Предложение участника закупки по качеству, техническим</w:t>
      </w:r>
      <w:r w:rsidRPr="007062F3">
        <w:rPr>
          <w:bCs/>
        </w:rPr>
        <w:t>, функциональным, качественным характеристикам выполнения работ</w:t>
      </w:r>
      <w:r>
        <w:rPr>
          <w:bCs/>
        </w:rPr>
        <w:t>, оказания услуг</w:t>
      </w:r>
      <w:r w:rsidRPr="00A55DD5">
        <w:t xml:space="preserve"> </w:t>
      </w:r>
      <w:r w:rsidRPr="00B11369">
        <w:t xml:space="preserve">по форме </w:t>
      </w:r>
      <w:r w:rsidRPr="00676374">
        <w:t>№ 2 Приложения № 2 к настоящей документации</w:t>
      </w:r>
      <w:r w:rsidR="00676374">
        <w:t>.</w:t>
      </w:r>
    </w:p>
    <w:p w:rsidR="00272C2F" w:rsidRPr="00B11369" w:rsidRDefault="00272C2F" w:rsidP="00272C2F">
      <w:pPr>
        <w:tabs>
          <w:tab w:val="left" w:pos="0"/>
          <w:tab w:val="num" w:pos="851"/>
        </w:tabs>
        <w:spacing w:after="0"/>
        <w:ind w:firstLine="709"/>
      </w:pPr>
      <w:r w:rsidRPr="00B11369">
        <w:rPr>
          <w:bCs/>
        </w:rPr>
        <w:t xml:space="preserve">Не допускается указание в первой части </w:t>
      </w:r>
      <w:r w:rsidR="00B11369">
        <w:rPr>
          <w:bCs/>
        </w:rPr>
        <w:t>Предложения</w:t>
      </w:r>
      <w:r w:rsidRPr="00B11369">
        <w:rPr>
          <w:bCs/>
        </w:rPr>
        <w:t xml:space="preserve"> сведений об участнике закупки, подавшем </w:t>
      </w:r>
      <w:r w:rsidR="004B3940">
        <w:rPr>
          <w:bCs/>
        </w:rPr>
        <w:t>Предложение</w:t>
      </w:r>
      <w:r w:rsidRPr="00B11369">
        <w:rPr>
          <w:bCs/>
        </w:rPr>
        <w:t xml:space="preserve"> на участие в таком запросе предложений. </w:t>
      </w:r>
      <w:r w:rsidRPr="00B11369">
        <w:t xml:space="preserve">В первой части </w:t>
      </w:r>
      <w:r w:rsidR="00B11369">
        <w:t>Предложения</w:t>
      </w:r>
      <w:r w:rsidRPr="00B11369">
        <w:t xml:space="preserve"> не должно указываться ценовое предложение участника закупки.</w:t>
      </w:r>
    </w:p>
    <w:p w:rsidR="007B1301" w:rsidRDefault="00272C2F" w:rsidP="002504B4">
      <w:pPr>
        <w:pStyle w:val="39"/>
        <w:tabs>
          <w:tab w:val="clear" w:pos="788"/>
        </w:tabs>
        <w:ind w:left="0" w:firstLine="709"/>
        <w:rPr>
          <w:color w:val="000000"/>
        </w:rPr>
      </w:pPr>
      <w:bookmarkStart w:id="22" w:name="_Hlk16754391"/>
      <w:r w:rsidRPr="00B11369">
        <w:rPr>
          <w:color w:val="000000"/>
        </w:rPr>
        <w:t xml:space="preserve">Вторая часть </w:t>
      </w:r>
      <w:r w:rsidR="00CD0FAD" w:rsidRPr="00B11369">
        <w:rPr>
          <w:color w:val="000000"/>
        </w:rPr>
        <w:t xml:space="preserve">Предложения </w:t>
      </w:r>
      <w:r w:rsidR="00CD0FAD">
        <w:rPr>
          <w:color w:val="000000"/>
        </w:rPr>
        <w:t>участника</w:t>
      </w:r>
      <w:r w:rsidR="00D56568">
        <w:rPr>
          <w:color w:val="000000"/>
        </w:rPr>
        <w:t xml:space="preserve"> закупки </w:t>
      </w:r>
      <w:r w:rsidRPr="00B11369">
        <w:rPr>
          <w:color w:val="000000"/>
        </w:rPr>
        <w:t>должна содержать</w:t>
      </w:r>
      <w:r w:rsidR="007B1301">
        <w:rPr>
          <w:color w:val="000000"/>
        </w:rPr>
        <w:t>:</w:t>
      </w:r>
    </w:p>
    <w:p w:rsidR="007B1301" w:rsidRDefault="007B1301" w:rsidP="002504B4">
      <w:pPr>
        <w:pStyle w:val="39"/>
        <w:tabs>
          <w:tab w:val="clear" w:pos="788"/>
        </w:tabs>
        <w:ind w:left="0" w:firstLine="709"/>
        <w:rPr>
          <w:color w:val="000000"/>
        </w:rPr>
      </w:pPr>
      <w:r>
        <w:rPr>
          <w:color w:val="000000"/>
          <w:szCs w:val="24"/>
        </w:rPr>
        <w:t xml:space="preserve"> - з</w:t>
      </w:r>
      <w:r w:rsidRPr="00A643C4">
        <w:rPr>
          <w:color w:val="000000"/>
          <w:szCs w:val="24"/>
        </w:rPr>
        <w:t xml:space="preserve">аявку о подаче Предложения, составленную по </w:t>
      </w:r>
      <w:r w:rsidRPr="00676374">
        <w:rPr>
          <w:color w:val="000000"/>
          <w:szCs w:val="24"/>
        </w:rPr>
        <w:t>форме № 1</w:t>
      </w:r>
      <w:r w:rsidR="00676374" w:rsidRPr="00676374">
        <w:rPr>
          <w:color w:val="000000"/>
          <w:szCs w:val="24"/>
        </w:rPr>
        <w:t>, приложение</w:t>
      </w:r>
      <w:r w:rsidR="00676374">
        <w:rPr>
          <w:color w:val="000000"/>
          <w:szCs w:val="24"/>
        </w:rPr>
        <w:t xml:space="preserve"> №1</w:t>
      </w:r>
      <w:r>
        <w:rPr>
          <w:color w:val="000000"/>
          <w:szCs w:val="24"/>
        </w:rPr>
        <w:t>;</w:t>
      </w:r>
    </w:p>
    <w:bookmarkEnd w:id="22"/>
    <w:p w:rsidR="007B1301" w:rsidRPr="00676374" w:rsidRDefault="007B1301" w:rsidP="007B1301">
      <w:pPr>
        <w:pStyle w:val="affffd"/>
        <w:tabs>
          <w:tab w:val="clear" w:pos="1134"/>
          <w:tab w:val="clear" w:pos="1418"/>
          <w:tab w:val="clear" w:pos="2127"/>
          <w:tab w:val="left" w:pos="0"/>
        </w:tabs>
        <w:spacing w:line="240" w:lineRule="auto"/>
        <w:ind w:left="0" w:firstLine="709"/>
        <w:rPr>
          <w:sz w:val="24"/>
          <w:szCs w:val="24"/>
        </w:rPr>
      </w:pPr>
      <w:r>
        <w:rPr>
          <w:sz w:val="24"/>
          <w:szCs w:val="24"/>
        </w:rPr>
        <w:t xml:space="preserve">- </w:t>
      </w:r>
      <w:r w:rsidR="00676374">
        <w:rPr>
          <w:sz w:val="24"/>
          <w:szCs w:val="24"/>
        </w:rPr>
        <w:t xml:space="preserve"> </w:t>
      </w:r>
      <w:r>
        <w:rPr>
          <w:sz w:val="24"/>
          <w:szCs w:val="24"/>
        </w:rPr>
        <w:t>ценовое предложение</w:t>
      </w:r>
      <w:r w:rsidR="00676374">
        <w:rPr>
          <w:sz w:val="24"/>
          <w:szCs w:val="24"/>
        </w:rPr>
        <w:t xml:space="preserve"> </w:t>
      </w:r>
      <w:r w:rsidR="00676374" w:rsidRPr="00676374">
        <w:rPr>
          <w:sz w:val="24"/>
          <w:szCs w:val="24"/>
        </w:rPr>
        <w:t>(</w:t>
      </w:r>
      <w:r w:rsidR="00676374" w:rsidRPr="00676374">
        <w:rPr>
          <w:color w:val="000000"/>
          <w:sz w:val="24"/>
          <w:szCs w:val="24"/>
        </w:rPr>
        <w:t>форме № 1, приложение №1)</w:t>
      </w:r>
      <w:r w:rsidR="00676374">
        <w:rPr>
          <w:color w:val="000000"/>
          <w:sz w:val="24"/>
          <w:szCs w:val="24"/>
        </w:rPr>
        <w:t>.</w:t>
      </w:r>
    </w:p>
    <w:p w:rsidR="002504B4" w:rsidRPr="007B1301" w:rsidRDefault="002504B4" w:rsidP="007B1301">
      <w:pPr>
        <w:pStyle w:val="affffd"/>
        <w:tabs>
          <w:tab w:val="clear" w:pos="1134"/>
          <w:tab w:val="clear" w:pos="1418"/>
          <w:tab w:val="clear" w:pos="2127"/>
          <w:tab w:val="left" w:pos="0"/>
        </w:tabs>
        <w:spacing w:line="240" w:lineRule="auto"/>
        <w:ind w:left="0" w:firstLine="709"/>
        <w:rPr>
          <w:sz w:val="24"/>
          <w:szCs w:val="24"/>
        </w:rPr>
      </w:pPr>
      <w:r w:rsidRPr="007B1301">
        <w:rPr>
          <w:sz w:val="24"/>
          <w:szCs w:val="24"/>
        </w:rPr>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p>
    <w:p w:rsidR="002504B4" w:rsidRPr="007B1301" w:rsidRDefault="002504B4" w:rsidP="002504B4">
      <w:pPr>
        <w:spacing w:after="0"/>
        <w:ind w:firstLine="709"/>
        <w:textAlignment w:val="baseline"/>
      </w:pPr>
      <w:r w:rsidRPr="007B1301">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rsidR="002504B4" w:rsidRPr="007B1301" w:rsidRDefault="002504B4" w:rsidP="002504B4">
      <w:pPr>
        <w:spacing w:after="0"/>
        <w:ind w:firstLine="708"/>
      </w:pPr>
      <w:r w:rsidRPr="007B1301">
        <w:t>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Предложения.</w:t>
      </w:r>
    </w:p>
    <w:p w:rsidR="002504B4" w:rsidRPr="00A643C4" w:rsidRDefault="0075072D" w:rsidP="002504B4">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10.3.3.</w:t>
      </w:r>
      <w:r w:rsidR="00B11369" w:rsidRPr="00A643C4">
        <w:rPr>
          <w:color w:val="000000"/>
          <w:sz w:val="24"/>
          <w:szCs w:val="24"/>
        </w:rPr>
        <w:t xml:space="preserve"> Сканированные</w:t>
      </w:r>
      <w:r w:rsidR="002504B4" w:rsidRPr="00A643C4">
        <w:rPr>
          <w:color w:val="000000"/>
          <w:sz w:val="24"/>
          <w:szCs w:val="24"/>
        </w:rPr>
        <w:t xml:space="preserve"> копии документов, содержащих сведения об участнике закупки:</w:t>
      </w:r>
    </w:p>
    <w:p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w:t>
      </w:r>
      <w:r w:rsidRPr="00A643C4">
        <w:rPr>
          <w:color w:val="000000"/>
          <w:sz w:val="24"/>
          <w:szCs w:val="24"/>
        </w:rPr>
        <w:lastRenderedPageBreak/>
        <w:t>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2504B4" w:rsidRPr="00A643C4" w:rsidRDefault="002504B4" w:rsidP="002504B4">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7A5CF1" w:rsidRPr="0075072D" w:rsidRDefault="00F32E72" w:rsidP="007A5CF1">
      <w:pPr>
        <w:pStyle w:val="affffd"/>
        <w:tabs>
          <w:tab w:val="clear" w:pos="2127"/>
          <w:tab w:val="left" w:pos="0"/>
        </w:tabs>
        <w:spacing w:line="240" w:lineRule="auto"/>
        <w:ind w:left="0" w:firstLine="709"/>
        <w:rPr>
          <w:color w:val="000000"/>
          <w:sz w:val="24"/>
          <w:szCs w:val="24"/>
        </w:rPr>
      </w:pPr>
      <w:r w:rsidRPr="0075072D">
        <w:rPr>
          <w:color w:val="000000"/>
          <w:sz w:val="24"/>
          <w:szCs w:val="24"/>
        </w:rPr>
        <w:t xml:space="preserve">д) </w:t>
      </w:r>
      <w:r w:rsidR="007A5CF1" w:rsidRPr="0075072D">
        <w:rPr>
          <w:color w:val="000000"/>
          <w:sz w:val="24"/>
          <w:szCs w:val="24"/>
        </w:rPr>
        <w:t>документы, подтверждающие сведения согласно установленным критериям оценки:</w:t>
      </w:r>
    </w:p>
    <w:p w:rsidR="008000B7" w:rsidRDefault="007A5CF1" w:rsidP="00F32E72">
      <w:pPr>
        <w:spacing w:after="0"/>
        <w:ind w:firstLine="709"/>
      </w:pPr>
      <w:r w:rsidRPr="0075072D">
        <w:rPr>
          <w:color w:val="000000"/>
        </w:rPr>
        <w:t xml:space="preserve"> </w:t>
      </w:r>
      <w:r w:rsidR="00453FE9" w:rsidRPr="0075072D">
        <w:rPr>
          <w:color w:val="000000"/>
        </w:rPr>
        <w:t>-</w:t>
      </w:r>
      <w:r w:rsidR="00AA178E" w:rsidRPr="0075072D">
        <w:rPr>
          <w:color w:val="000000"/>
        </w:rPr>
        <w:t>документы</w:t>
      </w:r>
      <w:r w:rsidR="00662607" w:rsidRPr="0075072D">
        <w:rPr>
          <w:color w:val="000000"/>
        </w:rPr>
        <w:t xml:space="preserve"> и</w:t>
      </w:r>
      <w:r w:rsidR="0075072D">
        <w:rPr>
          <w:color w:val="000000"/>
        </w:rPr>
        <w:t>/или</w:t>
      </w:r>
      <w:r w:rsidR="00662607" w:rsidRPr="0075072D">
        <w:rPr>
          <w:color w:val="000000"/>
        </w:rPr>
        <w:t xml:space="preserve"> </w:t>
      </w:r>
      <w:r w:rsidR="00214842" w:rsidRPr="0075072D">
        <w:rPr>
          <w:color w:val="000000"/>
        </w:rPr>
        <w:t>копии документов,</w:t>
      </w:r>
      <w:r w:rsidR="00AA178E" w:rsidRPr="0075072D">
        <w:rPr>
          <w:color w:val="000000"/>
        </w:rPr>
        <w:t xml:space="preserve"> подтверждающие</w:t>
      </w:r>
      <w:r w:rsidR="00E326C9" w:rsidRPr="0075072D">
        <w:rPr>
          <w:color w:val="000000"/>
        </w:rPr>
        <w:t xml:space="preserve"> </w:t>
      </w:r>
      <w:r w:rsidR="00AA178E" w:rsidRPr="0075072D">
        <w:rPr>
          <w:color w:val="000000"/>
        </w:rPr>
        <w:t xml:space="preserve">квалификацию участника закупки (в качестве подтверждения сведений, указанных участником </w:t>
      </w:r>
      <w:r w:rsidR="00AA178E" w:rsidRPr="0075072D">
        <w:t xml:space="preserve">закупки в </w:t>
      </w:r>
      <w:r w:rsidR="001621F6" w:rsidRPr="0075072D">
        <w:t>приложении №2</w:t>
      </w:r>
      <w:r w:rsidR="00AA178E" w:rsidRPr="0075072D">
        <w:t xml:space="preserve"> формы № </w:t>
      </w:r>
      <w:r w:rsidR="001621F6" w:rsidRPr="0075072D">
        <w:t>1 заявки на участие в запросе предложений</w:t>
      </w:r>
      <w:r w:rsidR="00B11369" w:rsidRPr="0075072D">
        <w:t xml:space="preserve"> </w:t>
      </w:r>
      <w:r w:rsidR="001621F6" w:rsidRPr="0075072D">
        <w:t>(</w:t>
      </w:r>
      <w:r w:rsidR="00B11369" w:rsidRPr="0075072D">
        <w:t>сведения</w:t>
      </w:r>
      <w:r w:rsidR="00AA178E" w:rsidRPr="0075072D">
        <w:t xml:space="preserve"> о квалификации участника закупки</w:t>
      </w:r>
      <w:r w:rsidR="001621F6" w:rsidRPr="0075072D">
        <w:t>)</w:t>
      </w:r>
      <w:r w:rsidR="00676374" w:rsidRPr="0075072D">
        <w:t xml:space="preserve"> и формы №3 приложения №2.1.1)</w:t>
      </w:r>
      <w:r w:rsidR="007B1301" w:rsidRPr="0075072D">
        <w:t>;</w:t>
      </w:r>
    </w:p>
    <w:p w:rsidR="0075072D" w:rsidRPr="0075072D" w:rsidRDefault="0075072D" w:rsidP="0075072D">
      <w:pPr>
        <w:spacing w:after="0"/>
        <w:ind w:firstLine="708"/>
      </w:pPr>
      <w:r w:rsidRPr="0075072D">
        <w:t>В случае не предоставления участником закупки документов</w:t>
      </w:r>
      <w:r w:rsidRPr="0075072D">
        <w:rPr>
          <w:color w:val="000000"/>
        </w:rPr>
        <w:t xml:space="preserve"> и</w:t>
      </w:r>
      <w:r>
        <w:rPr>
          <w:color w:val="000000"/>
        </w:rPr>
        <w:t>/или</w:t>
      </w:r>
      <w:r w:rsidRPr="0075072D">
        <w:rPr>
          <w:color w:val="000000"/>
        </w:rPr>
        <w:t xml:space="preserve"> копии документов</w:t>
      </w:r>
      <w:r w:rsidRPr="0075072D">
        <w:t xml:space="preserve">, указанных в п. д) </w:t>
      </w:r>
      <w:proofErr w:type="spellStart"/>
      <w:r w:rsidRPr="0075072D">
        <w:t>пп</w:t>
      </w:r>
      <w:proofErr w:type="spellEnd"/>
      <w:r w:rsidRPr="0075072D">
        <w:t xml:space="preserve">. 10.3.3 п. 10. 3 раздела </w:t>
      </w:r>
      <w:r w:rsidRPr="0075072D">
        <w:rPr>
          <w:lang w:val="en-US"/>
        </w:rPr>
        <w:t>II</w:t>
      </w:r>
      <w:r w:rsidRPr="0075072D">
        <w:t xml:space="preserve"> документации о проведении запроса предложений, Предложению участника закупки по соответствующему показателю выставляется «0» баллов.</w:t>
      </w:r>
    </w:p>
    <w:p w:rsidR="007B1301" w:rsidRPr="0075072D" w:rsidRDefault="007B1301" w:rsidP="00F32E72">
      <w:pPr>
        <w:spacing w:after="0"/>
        <w:ind w:firstLine="709"/>
      </w:pPr>
      <w:r w:rsidRPr="0075072D">
        <w:t>е) документы, подтверждающие опыт исполнения договоров на   выполнение работ и услуг по профессиональной уборке и комплексному обслуживанию зданий не менее 2-х лет ( копии исполненных договоров и/или контрактов, и копии документов, подтверждающих их исполнение (копии актов выполненных работ)).</w:t>
      </w:r>
    </w:p>
    <w:p w:rsidR="002504B4" w:rsidRPr="0075072D" w:rsidRDefault="001243DA" w:rsidP="002504B4">
      <w:pPr>
        <w:pStyle w:val="39"/>
        <w:ind w:left="0" w:firstLine="709"/>
        <w:textAlignment w:val="baseline"/>
        <w:rPr>
          <w:szCs w:val="24"/>
        </w:rPr>
      </w:pPr>
      <w:r w:rsidRPr="0075072D">
        <w:rPr>
          <w:szCs w:val="24"/>
        </w:rPr>
        <w:t>10</w:t>
      </w:r>
      <w:r w:rsidR="002504B4" w:rsidRPr="0075072D">
        <w:rPr>
          <w:szCs w:val="24"/>
        </w:rPr>
        <w:t>.4. Предложение должно содержать опись входящих в его состав документов (Приложение № 1 к настоящей документации).</w:t>
      </w:r>
    </w:p>
    <w:p w:rsidR="002504B4" w:rsidRPr="0075072D" w:rsidRDefault="002504B4" w:rsidP="002504B4">
      <w:pPr>
        <w:spacing w:after="0" w:line="280" w:lineRule="exact"/>
        <w:ind w:firstLine="709"/>
      </w:pPr>
    </w:p>
    <w:p w:rsidR="002504B4" w:rsidRPr="00C828D0" w:rsidRDefault="001243DA" w:rsidP="002504B4">
      <w:pPr>
        <w:pStyle w:val="2a"/>
        <w:tabs>
          <w:tab w:val="left" w:pos="1276"/>
        </w:tabs>
        <w:spacing w:after="0"/>
        <w:ind w:left="0" w:firstLine="709"/>
        <w:rPr>
          <w:szCs w:val="24"/>
        </w:rPr>
      </w:pPr>
      <w:r>
        <w:rPr>
          <w:szCs w:val="24"/>
        </w:rPr>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rsidR="002504B4" w:rsidRPr="00C828D0" w:rsidRDefault="00B3147D" w:rsidP="002504B4">
      <w:pPr>
        <w:pStyle w:val="39"/>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rsidR="002504B4" w:rsidRPr="00C828D0" w:rsidRDefault="002504B4" w:rsidP="002504B4">
      <w:pPr>
        <w:pStyle w:val="39"/>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rsidR="002504B4" w:rsidRPr="00C828D0" w:rsidRDefault="002504B4" w:rsidP="002504B4">
      <w:pPr>
        <w:pStyle w:val="39"/>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rsidR="002504B4" w:rsidRPr="00C828D0" w:rsidRDefault="002504B4" w:rsidP="002504B4">
      <w:pPr>
        <w:pStyle w:val="39"/>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rsidR="002504B4" w:rsidRPr="00C828D0" w:rsidRDefault="00B3147D" w:rsidP="002504B4">
      <w:pPr>
        <w:pStyle w:val="39"/>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rsidR="002504B4" w:rsidRPr="00C828D0" w:rsidRDefault="00B3147D" w:rsidP="002504B4">
      <w:pPr>
        <w:pStyle w:val="39"/>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rsidR="002504B4" w:rsidRPr="00C828D0" w:rsidRDefault="002504B4" w:rsidP="002504B4">
      <w:pPr>
        <w:autoSpaceDE w:val="0"/>
        <w:autoSpaceDN w:val="0"/>
        <w:adjustRightInd w:val="0"/>
        <w:spacing w:after="0"/>
        <w:ind w:firstLine="709"/>
      </w:pPr>
      <w:r w:rsidRPr="00C828D0">
        <w:lastRenderedPageBreak/>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rsidR="002504B4" w:rsidRPr="00930517" w:rsidRDefault="002504B4" w:rsidP="002504B4">
      <w:pPr>
        <w:autoSpaceDE w:val="0"/>
        <w:autoSpaceDN w:val="0"/>
        <w:adjustRightInd w:val="0"/>
        <w:spacing w:after="0"/>
        <w:ind w:firstLine="709"/>
      </w:pPr>
      <w:r w:rsidRPr="00930517">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rsidR="002504B4" w:rsidRPr="00C828D0" w:rsidRDefault="00B3147D" w:rsidP="002504B4">
      <w:pPr>
        <w:autoSpaceDE w:val="0"/>
        <w:autoSpaceDN w:val="0"/>
        <w:adjustRightInd w:val="0"/>
        <w:spacing w:after="0"/>
        <w:ind w:firstLine="709"/>
      </w:pPr>
      <w:r>
        <w:t>11</w:t>
      </w:r>
      <w:r w:rsidR="002504B4" w:rsidRPr="00C828D0">
        <w:t xml:space="preserve">.6. 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rsidR="002504B4" w:rsidRDefault="002504B4" w:rsidP="00210AFD">
      <w:pPr>
        <w:pStyle w:val="30"/>
        <w:numPr>
          <w:ilvl w:val="0"/>
          <w:numId w:val="0"/>
        </w:numPr>
        <w:spacing w:before="0" w:after="0" w:line="280" w:lineRule="exact"/>
        <w:rPr>
          <w:rStyle w:val="s101"/>
          <w:color w:val="000000"/>
        </w:rPr>
      </w:pPr>
    </w:p>
    <w:p w:rsidR="002504B4" w:rsidRPr="00210AFD" w:rsidRDefault="00210AFD" w:rsidP="00210AFD">
      <w:pPr>
        <w:pStyle w:val="30"/>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rsidR="002504B4" w:rsidRDefault="002504B4" w:rsidP="002504B4">
      <w:pPr>
        <w:shd w:val="clear" w:color="auto" w:fill="FFFFFF"/>
        <w:tabs>
          <w:tab w:val="left" w:pos="0"/>
        </w:tabs>
        <w:spacing w:after="0"/>
        <w:rPr>
          <w:color w:val="000000"/>
        </w:rPr>
      </w:pPr>
      <w:r>
        <w:rPr>
          <w:color w:val="000000"/>
        </w:rPr>
        <w:lastRenderedPageBreak/>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 признается несостоявшимся в следующих случаях:</w:t>
      </w:r>
    </w:p>
    <w:p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 признается несостоявшимся, Заказчик вправе:</w:t>
      </w:r>
    </w:p>
    <w:p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rsidR="002504B4" w:rsidRDefault="002504B4" w:rsidP="002504B4">
      <w:pPr>
        <w:pStyle w:val="20"/>
        <w:tabs>
          <w:tab w:val="left" w:pos="709"/>
        </w:tabs>
        <w:ind w:firstLine="709"/>
        <w:rPr>
          <w:sz w:val="24"/>
          <w:szCs w:val="24"/>
        </w:rPr>
      </w:pPr>
    </w:p>
    <w:p w:rsidR="002504B4" w:rsidRPr="00CB5BC3" w:rsidRDefault="00B3147D" w:rsidP="00210AFD">
      <w:pPr>
        <w:pStyle w:val="20"/>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rsidR="002504B4" w:rsidRPr="00CB5BC3"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rsidR="005178F1" w:rsidRPr="00CB5BC3" w:rsidRDefault="002504B4" w:rsidP="002504B4">
      <w:pPr>
        <w:spacing w:after="0"/>
        <w:ind w:firstLine="709"/>
      </w:pPr>
      <w:r w:rsidRPr="00CB5BC3">
        <w:t xml:space="preserve">1) цена договора (значимость – </w:t>
      </w:r>
      <w:r w:rsidR="004B3940">
        <w:t>4</w:t>
      </w:r>
      <w:r w:rsidRPr="00CB5BC3">
        <w:t>0 %);</w:t>
      </w:r>
    </w:p>
    <w:p w:rsidR="002504B4" w:rsidRPr="00E23ABD" w:rsidRDefault="002504B4" w:rsidP="002504B4">
      <w:pPr>
        <w:tabs>
          <w:tab w:val="left" w:pos="709"/>
        </w:tabs>
        <w:spacing w:after="0"/>
        <w:ind w:firstLine="709"/>
        <w:rPr>
          <w:color w:val="000000"/>
        </w:rPr>
      </w:pPr>
      <w:r w:rsidRPr="00CB5BC3">
        <w:rPr>
          <w:color w:val="000000"/>
        </w:rPr>
        <w:t xml:space="preserve">2) </w:t>
      </w:r>
      <w:r w:rsidR="00B33F30" w:rsidRPr="00E23ABD">
        <w:rPr>
          <w:color w:val="000000"/>
        </w:rPr>
        <w:t>к</w:t>
      </w:r>
      <w:r w:rsidRPr="00E23ABD">
        <w:rPr>
          <w:color w:val="000000"/>
        </w:rPr>
        <w:t xml:space="preserve">валификация участника закупки (значимость – </w:t>
      </w:r>
      <w:r w:rsidR="004B3940">
        <w:t>60</w:t>
      </w:r>
      <w:r w:rsidRPr="00E23ABD">
        <w:t>%);</w:t>
      </w:r>
    </w:p>
    <w:p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rsidR="002504B4" w:rsidRDefault="002504B4" w:rsidP="002504B4">
      <w:pPr>
        <w:shd w:val="clear" w:color="auto" w:fill="FFFFFF"/>
        <w:spacing w:after="0"/>
        <w:ind w:firstLine="709"/>
        <w:rPr>
          <w:color w:val="000000"/>
        </w:rPr>
      </w:pPr>
      <w:r w:rsidRPr="00676374">
        <w:rPr>
          <w:color w:val="000000"/>
        </w:rPr>
        <w:t>Рассмотрение</w:t>
      </w:r>
      <w:r>
        <w:rPr>
          <w:color w:val="000000"/>
        </w:rPr>
        <w:t xml:space="preserve">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rsidR="002504B4" w:rsidRDefault="002504B4" w:rsidP="002504B4">
      <w:pPr>
        <w:autoSpaceDE w:val="0"/>
        <w:autoSpaceDN w:val="0"/>
        <w:adjustRightInd w:val="0"/>
        <w:spacing w:after="0"/>
        <w:ind w:firstLine="709"/>
      </w:pPr>
      <w:r>
        <w:t xml:space="preserve">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w:t>
      </w:r>
      <w:r>
        <w:lastRenderedPageBreak/>
        <w:t xml:space="preserve">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w:t>
      </w:r>
      <w:r w:rsidR="00214842">
        <w:t xml:space="preserve">самостоятельным </w:t>
      </w:r>
      <w:r>
        <w:t>основанием для отклонения Предложения такого участника закупки</w:t>
      </w:r>
      <w:r w:rsidR="00214842">
        <w:t xml:space="preserve"> или отказа такому участнику закупки в допуске к участию в конкурсе.</w:t>
      </w:r>
    </w:p>
    <w:p w:rsidR="00A55DD5" w:rsidRPr="002E21B1" w:rsidRDefault="00A55DD5" w:rsidP="00A55DD5">
      <w:pPr>
        <w:ind w:firstLine="708"/>
      </w:pPr>
      <w:r w:rsidRPr="002E21B1">
        <w:t xml:space="preserve">В случае выявления арифметических и грамматических ошибок в документах, представленных в составе Предложения,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rsidR="00A55DD5" w:rsidRPr="002E21B1" w:rsidRDefault="00A55DD5" w:rsidP="00A55DD5">
      <w:r w:rsidRPr="002E21B1">
        <w:t xml:space="preserve">- при наличии разночтений между суммой, указанной прописью, и суммой, указанной цифрами, преимущество имеет сумма, указанная прописью; </w:t>
      </w:r>
    </w:p>
    <w:p w:rsidR="00A55DD5" w:rsidRPr="002E21B1" w:rsidRDefault="00A55DD5" w:rsidP="00A55DD5">
      <w:r w:rsidRPr="002E21B1">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rsidR="00A55DD5" w:rsidRPr="002E21B1" w:rsidRDefault="00A55DD5" w:rsidP="00A55DD5">
      <w:r w:rsidRPr="002E21B1">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rsidR="00A55DD5" w:rsidRDefault="00A55DD5" w:rsidP="00A55DD5">
      <w:r w:rsidRPr="002E21B1">
        <w:t>-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r>
        <w:t xml:space="preserve"> </w:t>
      </w:r>
    </w:p>
    <w:p w:rsidR="002504B4" w:rsidRDefault="002504B4" w:rsidP="002504B4">
      <w:pPr>
        <w:pStyle w:val="1e"/>
        <w:spacing w:after="0" w:line="240" w:lineRule="auto"/>
        <w:ind w:left="0" w:firstLine="709"/>
        <w:jc w:val="both"/>
        <w:rPr>
          <w:rFonts w:ascii="Times New Roman" w:hAnsi="Times New Roman"/>
          <w:color w:val="000000"/>
          <w:sz w:val="24"/>
          <w:szCs w:val="24"/>
        </w:rPr>
      </w:pPr>
      <w:bookmarkStart w:id="23" w:name="_Hlk25686497"/>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bookmarkEnd w:id="23"/>
    <w:p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rsidR="002504B4" w:rsidRDefault="002504B4" w:rsidP="002504B4">
      <w:pPr>
        <w:pStyle w:val="affffd"/>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 критериями и порядком оценки.</w:t>
      </w:r>
    </w:p>
    <w:p w:rsidR="00504589" w:rsidRDefault="002504B4" w:rsidP="002504B4">
      <w:pPr>
        <w:autoSpaceDE w:val="0"/>
        <w:autoSpaceDN w:val="0"/>
        <w:adjustRightInd w:val="0"/>
        <w:spacing w:after="0"/>
        <w:ind w:firstLine="709"/>
        <w:rPr>
          <w:b/>
          <w:u w:val="single"/>
        </w:rPr>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rsidR="002504B4" w:rsidRPr="00823F1C" w:rsidRDefault="002504B4" w:rsidP="002504B4">
      <w:pPr>
        <w:autoSpaceDE w:val="0"/>
        <w:autoSpaceDN w:val="0"/>
        <w:adjustRightInd w:val="0"/>
        <w:spacing w:after="0"/>
        <w:ind w:firstLine="709"/>
        <w:rPr>
          <w:b/>
          <w:bCs/>
          <w:color w:val="000000"/>
          <w:u w:val="single"/>
        </w:rPr>
      </w:pPr>
      <w:bookmarkStart w:id="24" w:name="_Hlk529526931"/>
      <w:r w:rsidRPr="00823F1C">
        <w:rPr>
          <w:b/>
          <w:u w:val="single"/>
        </w:rPr>
        <w:t xml:space="preserve">1. </w:t>
      </w:r>
      <w:r w:rsidRPr="00823F1C">
        <w:rPr>
          <w:b/>
          <w:bCs/>
          <w:color w:val="000000"/>
          <w:u w:val="single"/>
        </w:rPr>
        <w:t>Цена договора.</w:t>
      </w:r>
    </w:p>
    <w:p w:rsidR="002504B4" w:rsidRDefault="002504B4" w:rsidP="002504B4">
      <w:pPr>
        <w:spacing w:after="0"/>
        <w:ind w:firstLine="709"/>
      </w:pPr>
      <w:r>
        <w:t xml:space="preserve">Значимость критерия: </w:t>
      </w:r>
      <w:r w:rsidR="004B3940">
        <w:t>4</w:t>
      </w:r>
      <w:r>
        <w:t>0 %.</w:t>
      </w:r>
    </w:p>
    <w:p w:rsidR="002504B4" w:rsidRDefault="002504B4" w:rsidP="002504B4">
      <w:pPr>
        <w:spacing w:after="0"/>
        <w:ind w:firstLine="709"/>
        <w:rPr>
          <w:color w:val="000000"/>
        </w:rPr>
      </w:pPr>
      <w:bookmarkStart w:id="25" w:name="_Hlk17101005"/>
      <w:r>
        <w:t>Содержание: Заявка о подаче Предложения по форме № 1 Приложения № 1 к настоящей документации.</w:t>
      </w:r>
    </w:p>
    <w:p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rsidR="002504B4" w:rsidRDefault="002504B4" w:rsidP="002504B4">
      <w:pPr>
        <w:autoSpaceDE w:val="0"/>
        <w:autoSpaceDN w:val="0"/>
        <w:adjustRightInd w:val="0"/>
        <w:spacing w:after="0"/>
        <w:ind w:firstLine="709"/>
        <w:rPr>
          <w:color w:val="000000"/>
        </w:rPr>
      </w:pPr>
      <w:r>
        <w:rPr>
          <w:color w:val="000000"/>
        </w:rPr>
        <w:lastRenderedPageBreak/>
        <w:t>Для определения рейтинга Предложения по критерию «цена договора» применяется начальная (максимальная) цена договора.</w:t>
      </w:r>
    </w:p>
    <w:p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rsidR="002504B4" w:rsidRDefault="002504B4" w:rsidP="002504B4">
      <w:pPr>
        <w:autoSpaceDE w:val="0"/>
        <w:autoSpaceDN w:val="0"/>
        <w:adjustRightInd w:val="0"/>
        <w:spacing w:after="0"/>
        <w:ind w:firstLine="709"/>
        <w:rPr>
          <w:color w:val="000000"/>
        </w:rPr>
      </w:pPr>
      <w:r>
        <w:rPr>
          <w:color w:val="000000"/>
        </w:rPr>
        <w:t>по формуле:</w:t>
      </w:r>
    </w:p>
    <w:p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2504B4" w:rsidRDefault="002504B4" w:rsidP="002504B4">
      <w:pPr>
        <w:autoSpaceDE w:val="0"/>
        <w:autoSpaceDN w:val="0"/>
        <w:adjustRightInd w:val="0"/>
        <w:spacing w:after="0"/>
        <w:ind w:firstLine="709"/>
        <w:rPr>
          <w:color w:val="000000"/>
        </w:rPr>
      </w:pPr>
      <w:r>
        <w:rPr>
          <w:color w:val="000000"/>
        </w:rPr>
        <w:t>где:</w:t>
      </w:r>
    </w:p>
    <w:p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rsidR="002504B4" w:rsidRDefault="002504B4" w:rsidP="002504B4">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по цене.</w:t>
      </w:r>
    </w:p>
    <w:p w:rsidR="002504B4" w:rsidRDefault="002504B4" w:rsidP="002504B4">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bookmarkEnd w:id="25"/>
    <w:p w:rsidR="002504B4" w:rsidRDefault="002504B4" w:rsidP="002504B4">
      <w:pPr>
        <w:autoSpaceDE w:val="0"/>
        <w:autoSpaceDN w:val="0"/>
        <w:adjustRightInd w:val="0"/>
        <w:spacing w:after="0"/>
        <w:ind w:firstLine="709"/>
        <w:rPr>
          <w:b/>
          <w:u w:val="single"/>
        </w:rPr>
      </w:pPr>
      <w:r w:rsidRPr="00823F1C">
        <w:rPr>
          <w:b/>
          <w:u w:val="single"/>
        </w:rPr>
        <w:t>2.</w:t>
      </w:r>
      <w:r w:rsidR="00923500" w:rsidRPr="00823F1C">
        <w:rPr>
          <w:b/>
          <w:u w:val="single"/>
        </w:rPr>
        <w:t xml:space="preserve"> </w:t>
      </w:r>
      <w:r w:rsidR="00184AD9">
        <w:rPr>
          <w:b/>
          <w:u w:val="single"/>
        </w:rPr>
        <w:t xml:space="preserve"> </w:t>
      </w:r>
      <w:r w:rsidR="00B33F30">
        <w:rPr>
          <w:b/>
          <w:u w:val="single"/>
        </w:rPr>
        <w:t>К</w:t>
      </w:r>
      <w:r w:rsidRPr="00823F1C">
        <w:rPr>
          <w:b/>
          <w:u w:val="single"/>
        </w:rPr>
        <w:t>валификация участника закупки.</w:t>
      </w:r>
    </w:p>
    <w:p w:rsidR="004B3940" w:rsidRPr="00823F1C" w:rsidRDefault="004B3940" w:rsidP="002504B4">
      <w:pPr>
        <w:autoSpaceDE w:val="0"/>
        <w:autoSpaceDN w:val="0"/>
        <w:adjustRightInd w:val="0"/>
        <w:spacing w:after="0"/>
        <w:ind w:firstLine="709"/>
        <w:rPr>
          <w:b/>
          <w:u w:val="single"/>
        </w:rPr>
      </w:pPr>
    </w:p>
    <w:p w:rsidR="004B3940" w:rsidRPr="000B3A34" w:rsidRDefault="004B3940" w:rsidP="004B3940">
      <w:pPr>
        <w:autoSpaceDE w:val="0"/>
        <w:autoSpaceDN w:val="0"/>
        <w:adjustRightInd w:val="0"/>
        <w:rPr>
          <w:b/>
          <w:bCs/>
          <w:color w:val="000000"/>
        </w:rPr>
      </w:pPr>
      <w:bookmarkStart w:id="26" w:name="_Hlk16753857"/>
      <w:bookmarkStart w:id="27" w:name="_Hlk17102550"/>
      <w:r w:rsidRPr="000B3A34">
        <w:rPr>
          <w:b/>
          <w:bCs/>
          <w:color w:val="000000"/>
        </w:rPr>
        <w:t>Значимость критерия: 60 %</w:t>
      </w:r>
    </w:p>
    <w:p w:rsidR="004B3940" w:rsidRPr="00DD7991" w:rsidRDefault="004B3940" w:rsidP="004B3940">
      <w:pPr>
        <w:autoSpaceDE w:val="0"/>
        <w:autoSpaceDN w:val="0"/>
        <w:adjustRightInd w:val="0"/>
        <w:rPr>
          <w:b/>
          <w:bCs/>
        </w:rPr>
      </w:pPr>
      <w:r w:rsidRPr="000B3A34">
        <w:rPr>
          <w:b/>
        </w:rPr>
        <w:t>Показатель №1: Максимальная сумма исполненного договора на</w:t>
      </w:r>
      <w:r w:rsidRPr="00557808">
        <w:rPr>
          <w:b/>
          <w:bCs/>
        </w:rPr>
        <w:t xml:space="preserve"> </w:t>
      </w:r>
      <w:r>
        <w:rPr>
          <w:b/>
          <w:bCs/>
        </w:rPr>
        <w:t>оказание услуг по профессиональной уборке и комплексному обслуживанию помещений зданий.</w:t>
      </w:r>
    </w:p>
    <w:p w:rsidR="004B3940" w:rsidRDefault="004B3940" w:rsidP="004B3940">
      <w:pPr>
        <w:pStyle w:val="29"/>
        <w:spacing w:after="0" w:line="240" w:lineRule="auto"/>
        <w:ind w:left="0" w:firstLine="539"/>
        <w:rPr>
          <w:szCs w:val="24"/>
        </w:rPr>
      </w:pPr>
      <w:r w:rsidRPr="000B3A34">
        <w:rPr>
          <w:szCs w:val="24"/>
        </w:rPr>
        <w:t xml:space="preserve">Наличие у участника исполненного договора на оказание услуг по профессиональной уборке и комплексному обслуживанию </w:t>
      </w:r>
      <w:r>
        <w:rPr>
          <w:szCs w:val="24"/>
        </w:rPr>
        <w:t xml:space="preserve">помещений </w:t>
      </w:r>
      <w:r w:rsidRPr="000B3A34">
        <w:rPr>
          <w:szCs w:val="24"/>
        </w:rPr>
        <w:t xml:space="preserve">зданий в 2016г.-2019г. с максимальной ценой, сопоставимого по характеру выполняемых работ (максимальное значение показателя </w:t>
      </w:r>
      <w:r w:rsidR="0079409C">
        <w:rPr>
          <w:szCs w:val="24"/>
        </w:rPr>
        <w:t>3</w:t>
      </w:r>
      <w:r w:rsidRPr="000B3A34">
        <w:rPr>
          <w:szCs w:val="24"/>
        </w:rPr>
        <w:t>0 баллов)</w:t>
      </w:r>
      <w:r>
        <w:rPr>
          <w:szCs w:val="24"/>
        </w:rPr>
        <w:t>:</w:t>
      </w:r>
    </w:p>
    <w:p w:rsidR="00C06073" w:rsidRPr="00DD7991" w:rsidRDefault="00C06073" w:rsidP="004B3940">
      <w:pPr>
        <w:pStyle w:val="29"/>
        <w:spacing w:after="0" w:line="240" w:lineRule="auto"/>
        <w:ind w:left="0" w:firstLine="539"/>
        <w:rPr>
          <w:b/>
          <w:szCs w:val="24"/>
        </w:rPr>
      </w:pPr>
    </w:p>
    <w:tbl>
      <w:tblPr>
        <w:tblStyle w:val="affe"/>
        <w:tblW w:w="0" w:type="auto"/>
        <w:tblInd w:w="-176" w:type="dxa"/>
        <w:tblLook w:val="04A0" w:firstRow="1" w:lastRow="0" w:firstColumn="1" w:lastColumn="0" w:noHBand="0" w:noVBand="1"/>
      </w:tblPr>
      <w:tblGrid>
        <w:gridCol w:w="5810"/>
        <w:gridCol w:w="3711"/>
      </w:tblGrid>
      <w:tr w:rsidR="004B3940" w:rsidRPr="000B3A34" w:rsidTr="003C3F70">
        <w:tc>
          <w:tcPr>
            <w:tcW w:w="5810" w:type="dxa"/>
          </w:tcPr>
          <w:p w:rsidR="004B3940" w:rsidRPr="00C06073" w:rsidRDefault="004B3940" w:rsidP="003C3F70">
            <w:pPr>
              <w:pStyle w:val="ConsPlusNonformat"/>
              <w:widowControl/>
              <w:jc w:val="center"/>
              <w:rPr>
                <w:rFonts w:ascii="Times New Roman" w:hAnsi="Times New Roman" w:cs="Times New Roman"/>
                <w:b/>
                <w:bCs/>
                <w:i/>
                <w:iCs/>
                <w:sz w:val="24"/>
                <w:szCs w:val="24"/>
              </w:rPr>
            </w:pPr>
            <w:r w:rsidRPr="00C06073">
              <w:rPr>
                <w:rFonts w:ascii="Times New Roman" w:hAnsi="Times New Roman" w:cs="Times New Roman"/>
                <w:b/>
                <w:bCs/>
                <w:i/>
                <w:iCs/>
                <w:sz w:val="24"/>
                <w:szCs w:val="24"/>
              </w:rPr>
              <w:t>Максимальная цена исполненного договора</w:t>
            </w:r>
          </w:p>
        </w:tc>
        <w:tc>
          <w:tcPr>
            <w:tcW w:w="3711" w:type="dxa"/>
          </w:tcPr>
          <w:p w:rsidR="004B3940" w:rsidRPr="00C06073" w:rsidRDefault="004B3940" w:rsidP="003C3F70">
            <w:pPr>
              <w:pStyle w:val="ConsPlusNonformat"/>
              <w:widowControl/>
              <w:jc w:val="center"/>
              <w:rPr>
                <w:rFonts w:ascii="Times New Roman" w:hAnsi="Times New Roman" w:cs="Times New Roman"/>
                <w:b/>
                <w:bCs/>
                <w:i/>
                <w:iCs/>
                <w:sz w:val="24"/>
                <w:szCs w:val="24"/>
              </w:rPr>
            </w:pPr>
            <w:r w:rsidRPr="00C06073">
              <w:rPr>
                <w:rFonts w:ascii="Times New Roman" w:hAnsi="Times New Roman" w:cs="Times New Roman"/>
                <w:b/>
                <w:bCs/>
                <w:i/>
                <w:iCs/>
                <w:sz w:val="24"/>
                <w:szCs w:val="24"/>
              </w:rPr>
              <w:t>Количество баллов</w:t>
            </w:r>
          </w:p>
        </w:tc>
      </w:tr>
      <w:tr w:rsidR="004B3940" w:rsidRPr="000B3A34" w:rsidTr="003C3F70">
        <w:tc>
          <w:tcPr>
            <w:tcW w:w="5810" w:type="dxa"/>
          </w:tcPr>
          <w:p w:rsidR="004B3940" w:rsidRPr="000B3A34" w:rsidRDefault="004B3940" w:rsidP="003C3F70">
            <w:pPr>
              <w:pStyle w:val="ConsPlusNonformat"/>
              <w:widowControl/>
              <w:jc w:val="center"/>
              <w:rPr>
                <w:rFonts w:ascii="Times New Roman" w:hAnsi="Times New Roman" w:cs="Times New Roman"/>
                <w:sz w:val="24"/>
                <w:szCs w:val="24"/>
              </w:rPr>
            </w:pPr>
            <w:r w:rsidRPr="000B3A34">
              <w:rPr>
                <w:rFonts w:ascii="Times New Roman" w:hAnsi="Times New Roman" w:cs="Times New Roman"/>
                <w:sz w:val="24"/>
                <w:szCs w:val="24"/>
              </w:rPr>
              <w:t>Свыше 3 000 тыс. руб.</w:t>
            </w:r>
          </w:p>
        </w:tc>
        <w:tc>
          <w:tcPr>
            <w:tcW w:w="3711" w:type="dxa"/>
          </w:tcPr>
          <w:p w:rsidR="004B3940" w:rsidRPr="000B3A34" w:rsidRDefault="004B3940" w:rsidP="003C3F70">
            <w:pPr>
              <w:pStyle w:val="ConsPlusNonformat"/>
              <w:widowControl/>
              <w:jc w:val="center"/>
              <w:rPr>
                <w:rFonts w:ascii="Times New Roman" w:hAnsi="Times New Roman" w:cs="Times New Roman"/>
                <w:sz w:val="24"/>
                <w:szCs w:val="24"/>
              </w:rPr>
            </w:pPr>
            <w:r w:rsidRPr="000B3A34">
              <w:rPr>
                <w:rFonts w:ascii="Times New Roman" w:hAnsi="Times New Roman" w:cs="Times New Roman"/>
                <w:sz w:val="24"/>
                <w:szCs w:val="24"/>
              </w:rPr>
              <w:t>30</w:t>
            </w:r>
          </w:p>
        </w:tc>
      </w:tr>
      <w:tr w:rsidR="004B3940" w:rsidRPr="000B3A34" w:rsidTr="003C3F70">
        <w:tc>
          <w:tcPr>
            <w:tcW w:w="5810" w:type="dxa"/>
          </w:tcPr>
          <w:p w:rsidR="004B3940" w:rsidRPr="000B3A34" w:rsidRDefault="004B3940" w:rsidP="003C3F70">
            <w:pPr>
              <w:pStyle w:val="ConsPlusNonformat"/>
              <w:widowControl/>
              <w:jc w:val="center"/>
              <w:rPr>
                <w:rFonts w:ascii="Times New Roman" w:hAnsi="Times New Roman" w:cs="Times New Roman"/>
                <w:sz w:val="24"/>
                <w:szCs w:val="24"/>
              </w:rPr>
            </w:pPr>
            <w:r w:rsidRPr="000B3A34">
              <w:rPr>
                <w:rFonts w:ascii="Times New Roman" w:hAnsi="Times New Roman" w:cs="Times New Roman"/>
                <w:sz w:val="24"/>
                <w:szCs w:val="24"/>
              </w:rPr>
              <w:t xml:space="preserve">свыше 1 000 тыс. руб. до 3 000 тыс. руб. (включительно) </w:t>
            </w:r>
          </w:p>
        </w:tc>
        <w:tc>
          <w:tcPr>
            <w:tcW w:w="3711" w:type="dxa"/>
          </w:tcPr>
          <w:p w:rsidR="004B3940" w:rsidRPr="000B3A34" w:rsidRDefault="004B3940" w:rsidP="003C3F70">
            <w:pPr>
              <w:pStyle w:val="ConsPlusNonformat"/>
              <w:widowControl/>
              <w:jc w:val="center"/>
              <w:rPr>
                <w:rFonts w:ascii="Times New Roman" w:hAnsi="Times New Roman" w:cs="Times New Roman"/>
                <w:sz w:val="24"/>
                <w:szCs w:val="24"/>
              </w:rPr>
            </w:pPr>
            <w:r w:rsidRPr="000B3A34">
              <w:rPr>
                <w:rFonts w:ascii="Times New Roman" w:hAnsi="Times New Roman" w:cs="Times New Roman"/>
                <w:sz w:val="24"/>
                <w:szCs w:val="24"/>
              </w:rPr>
              <w:t>15</w:t>
            </w:r>
          </w:p>
        </w:tc>
        <w:bookmarkStart w:id="28" w:name="_GoBack"/>
        <w:bookmarkEnd w:id="28"/>
      </w:tr>
      <w:tr w:rsidR="004B3940" w:rsidRPr="000B3A34" w:rsidTr="003C3F70">
        <w:tc>
          <w:tcPr>
            <w:tcW w:w="5810" w:type="dxa"/>
          </w:tcPr>
          <w:p w:rsidR="004B3940" w:rsidRPr="000B3A34" w:rsidRDefault="004B3940" w:rsidP="003C3F70">
            <w:pPr>
              <w:pStyle w:val="ConsPlusNonformat"/>
              <w:widowControl/>
              <w:jc w:val="center"/>
              <w:rPr>
                <w:rFonts w:ascii="Times New Roman" w:hAnsi="Times New Roman" w:cs="Times New Roman"/>
                <w:sz w:val="24"/>
                <w:szCs w:val="24"/>
              </w:rPr>
            </w:pPr>
            <w:r w:rsidRPr="000B3A34">
              <w:rPr>
                <w:rFonts w:ascii="Times New Roman" w:hAnsi="Times New Roman" w:cs="Times New Roman"/>
                <w:sz w:val="24"/>
                <w:szCs w:val="24"/>
              </w:rPr>
              <w:t>свыше 500 тыс. руб. до 1 000 тыс. руб. (включительно)</w:t>
            </w:r>
          </w:p>
        </w:tc>
        <w:tc>
          <w:tcPr>
            <w:tcW w:w="3711" w:type="dxa"/>
          </w:tcPr>
          <w:p w:rsidR="004B3940" w:rsidRPr="000B3A34" w:rsidRDefault="004B3940" w:rsidP="003C3F70">
            <w:pPr>
              <w:pStyle w:val="ConsPlusNonformat"/>
              <w:widowControl/>
              <w:jc w:val="center"/>
              <w:rPr>
                <w:rFonts w:ascii="Times New Roman" w:hAnsi="Times New Roman" w:cs="Times New Roman"/>
                <w:sz w:val="24"/>
                <w:szCs w:val="24"/>
              </w:rPr>
            </w:pPr>
            <w:r w:rsidRPr="000B3A34">
              <w:rPr>
                <w:rFonts w:ascii="Times New Roman" w:hAnsi="Times New Roman" w:cs="Times New Roman"/>
                <w:sz w:val="24"/>
                <w:szCs w:val="24"/>
              </w:rPr>
              <w:t>10</w:t>
            </w:r>
          </w:p>
        </w:tc>
      </w:tr>
      <w:tr w:rsidR="004B3940" w:rsidRPr="002141F1" w:rsidTr="003C3F70">
        <w:tc>
          <w:tcPr>
            <w:tcW w:w="5810" w:type="dxa"/>
          </w:tcPr>
          <w:p w:rsidR="004B3940" w:rsidRPr="00C06073" w:rsidRDefault="004B3940" w:rsidP="003C3F70">
            <w:pPr>
              <w:pStyle w:val="ConsPlusNonformat"/>
              <w:widowControl/>
              <w:jc w:val="center"/>
              <w:rPr>
                <w:rFonts w:ascii="Times New Roman" w:hAnsi="Times New Roman" w:cs="Times New Roman"/>
                <w:sz w:val="24"/>
                <w:szCs w:val="24"/>
              </w:rPr>
            </w:pPr>
            <w:r w:rsidRPr="00C06073">
              <w:rPr>
                <w:rFonts w:ascii="Times New Roman" w:hAnsi="Times New Roman" w:cs="Times New Roman"/>
                <w:sz w:val="24"/>
                <w:szCs w:val="24"/>
              </w:rPr>
              <w:t>менее 500 тыс. руб. (включительно)</w:t>
            </w:r>
          </w:p>
        </w:tc>
        <w:tc>
          <w:tcPr>
            <w:tcW w:w="3711" w:type="dxa"/>
          </w:tcPr>
          <w:p w:rsidR="004B3940" w:rsidRPr="002141F1" w:rsidRDefault="004B3940" w:rsidP="003C3F70">
            <w:pPr>
              <w:pStyle w:val="ConsPlusNonformat"/>
              <w:widowControl/>
              <w:jc w:val="center"/>
              <w:rPr>
                <w:rFonts w:ascii="Times New Roman" w:hAnsi="Times New Roman" w:cs="Times New Roman"/>
                <w:sz w:val="28"/>
                <w:szCs w:val="28"/>
              </w:rPr>
            </w:pPr>
            <w:r w:rsidRPr="002141F1">
              <w:rPr>
                <w:rFonts w:ascii="Times New Roman" w:hAnsi="Times New Roman" w:cs="Times New Roman"/>
                <w:sz w:val="28"/>
                <w:szCs w:val="28"/>
              </w:rPr>
              <w:t>5</w:t>
            </w:r>
          </w:p>
        </w:tc>
      </w:tr>
    </w:tbl>
    <w:p w:rsidR="004B3940" w:rsidRPr="002141F1" w:rsidRDefault="004B3940" w:rsidP="004B3940">
      <w:pPr>
        <w:pStyle w:val="ConsPlusNonformat"/>
        <w:widowControl/>
        <w:jc w:val="both"/>
        <w:rPr>
          <w:rFonts w:ascii="Times New Roman" w:hAnsi="Times New Roman" w:cs="Times New Roman"/>
          <w:color w:val="FF0000"/>
          <w:sz w:val="28"/>
          <w:szCs w:val="28"/>
        </w:rPr>
      </w:pPr>
    </w:p>
    <w:p w:rsidR="004B3940" w:rsidRPr="000B3A34" w:rsidRDefault="004B3940" w:rsidP="004B3940">
      <w:pPr>
        <w:pStyle w:val="ConsPlusNonformat"/>
        <w:widowControl/>
        <w:jc w:val="both"/>
        <w:rPr>
          <w:rFonts w:ascii="Times New Roman" w:hAnsi="Times New Roman" w:cs="Times New Roman"/>
          <w:sz w:val="24"/>
          <w:szCs w:val="24"/>
        </w:rPr>
      </w:pPr>
      <w:r w:rsidRPr="000B3A34">
        <w:rPr>
          <w:rFonts w:ascii="Times New Roman" w:hAnsi="Times New Roman" w:cs="Times New Roman"/>
          <w:sz w:val="24"/>
          <w:szCs w:val="24"/>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rsidR="004B3940" w:rsidRDefault="004B3940" w:rsidP="004B3940">
      <w:pPr>
        <w:pStyle w:val="29"/>
        <w:spacing w:after="0" w:line="240" w:lineRule="auto"/>
        <w:ind w:left="0" w:firstLine="539"/>
        <w:rPr>
          <w:b/>
          <w:szCs w:val="24"/>
        </w:rPr>
      </w:pPr>
    </w:p>
    <w:p w:rsidR="004B3940" w:rsidRDefault="004B3940" w:rsidP="004B3940">
      <w:pPr>
        <w:pStyle w:val="29"/>
        <w:spacing w:after="0" w:line="240" w:lineRule="auto"/>
        <w:ind w:left="0" w:firstLine="539"/>
        <w:rPr>
          <w:b/>
          <w:szCs w:val="24"/>
        </w:rPr>
      </w:pPr>
    </w:p>
    <w:p w:rsidR="004B3940" w:rsidRPr="000B3A34" w:rsidRDefault="004B3940" w:rsidP="004B3940">
      <w:pPr>
        <w:pStyle w:val="29"/>
        <w:spacing w:after="0" w:line="240" w:lineRule="auto"/>
        <w:ind w:left="0" w:firstLine="539"/>
        <w:rPr>
          <w:b/>
          <w:spacing w:val="-4"/>
          <w:szCs w:val="24"/>
        </w:rPr>
      </w:pPr>
      <w:r w:rsidRPr="000B3A34">
        <w:rPr>
          <w:b/>
          <w:szCs w:val="24"/>
        </w:rPr>
        <w:t xml:space="preserve">Показатель №2 </w:t>
      </w:r>
      <w:r w:rsidRPr="000B3A34">
        <w:rPr>
          <w:szCs w:val="24"/>
        </w:rPr>
        <w:t xml:space="preserve">– </w:t>
      </w:r>
      <w:r w:rsidRPr="000B3A34">
        <w:rPr>
          <w:b/>
          <w:szCs w:val="24"/>
        </w:rPr>
        <w:t xml:space="preserve">Общее количество исполненных </w:t>
      </w:r>
      <w:r>
        <w:rPr>
          <w:b/>
          <w:szCs w:val="24"/>
        </w:rPr>
        <w:t xml:space="preserve">аналогичных* </w:t>
      </w:r>
      <w:r w:rsidRPr="000B3A34">
        <w:rPr>
          <w:b/>
          <w:szCs w:val="24"/>
        </w:rPr>
        <w:t>договоров, цена которых превышает 50% от начальной (максимальной) цены договора.</w:t>
      </w:r>
    </w:p>
    <w:p w:rsidR="004B3940" w:rsidRPr="000B3A34" w:rsidRDefault="004B3940" w:rsidP="004B3940">
      <w:pPr>
        <w:pStyle w:val="ConsPlusNonformat"/>
        <w:widowControl/>
        <w:spacing w:before="240"/>
        <w:jc w:val="both"/>
        <w:rPr>
          <w:rFonts w:ascii="Times New Roman" w:hAnsi="Times New Roman" w:cs="Times New Roman"/>
          <w:sz w:val="24"/>
          <w:szCs w:val="24"/>
        </w:rPr>
      </w:pPr>
      <w:r w:rsidRPr="000B3A34">
        <w:rPr>
          <w:rFonts w:ascii="Times New Roman" w:hAnsi="Times New Roman" w:cs="Times New Roman"/>
          <w:sz w:val="24"/>
          <w:szCs w:val="24"/>
        </w:rPr>
        <w:t xml:space="preserve">Наличие у участника в период с 2016г. по 2019г. опыта оказания услуг по профессиональной уборке и комплексному обслуживанию </w:t>
      </w:r>
      <w:r>
        <w:rPr>
          <w:rFonts w:ascii="Times New Roman" w:hAnsi="Times New Roman" w:cs="Times New Roman"/>
          <w:sz w:val="24"/>
          <w:szCs w:val="24"/>
        </w:rPr>
        <w:t xml:space="preserve">помещений </w:t>
      </w:r>
      <w:r w:rsidRPr="000B3A34">
        <w:rPr>
          <w:rFonts w:ascii="Times New Roman" w:hAnsi="Times New Roman" w:cs="Times New Roman"/>
          <w:sz w:val="24"/>
          <w:szCs w:val="24"/>
        </w:rPr>
        <w:t>зданий, цена которых превышает 50% от начальной (максимальной) цены договора.</w:t>
      </w:r>
    </w:p>
    <w:p w:rsidR="004B3940" w:rsidRPr="000B3A34" w:rsidRDefault="004B3940" w:rsidP="004B3940">
      <w:pPr>
        <w:pStyle w:val="ConsPlusNonformat"/>
        <w:widowControl/>
        <w:spacing w:before="240"/>
        <w:jc w:val="both"/>
        <w:rPr>
          <w:rFonts w:ascii="Times New Roman" w:hAnsi="Times New Roman" w:cs="Times New Roman"/>
          <w:i/>
          <w:color w:val="FF0000"/>
          <w:sz w:val="24"/>
          <w:szCs w:val="24"/>
        </w:rPr>
      </w:pPr>
      <w:r w:rsidRPr="000B3A34">
        <w:rPr>
          <w:rFonts w:ascii="Times New Roman" w:hAnsi="Times New Roman" w:cs="Times New Roman"/>
          <w:sz w:val="24"/>
          <w:szCs w:val="24"/>
        </w:rPr>
        <w:t>6 баллов за каждый договор, но не более 60 баллов (максимальное значение показателя 60 баллов).</w:t>
      </w:r>
    </w:p>
    <w:p w:rsidR="004B3940" w:rsidRPr="000B3A34" w:rsidRDefault="004B3940" w:rsidP="004B3940">
      <w:pPr>
        <w:pStyle w:val="ConsPlusNonformat"/>
        <w:widowControl/>
        <w:jc w:val="both"/>
        <w:rPr>
          <w:rFonts w:ascii="Times New Roman" w:hAnsi="Times New Roman" w:cs="Times New Roman"/>
          <w:sz w:val="24"/>
          <w:szCs w:val="24"/>
        </w:rPr>
      </w:pPr>
      <w:r w:rsidRPr="000B3A34">
        <w:rPr>
          <w:rFonts w:ascii="Times New Roman" w:hAnsi="Times New Roman" w:cs="Times New Roman"/>
          <w:sz w:val="24"/>
          <w:szCs w:val="24"/>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rsidR="004B3940" w:rsidRPr="00557808" w:rsidRDefault="004B3940" w:rsidP="004B3940">
      <w:pPr>
        <w:autoSpaceDE w:val="0"/>
        <w:autoSpaceDN w:val="0"/>
        <w:adjustRightInd w:val="0"/>
        <w:spacing w:after="0"/>
        <w:ind w:firstLine="540"/>
        <w:rPr>
          <w:i/>
          <w:sz w:val="22"/>
          <w:szCs w:val="22"/>
        </w:rPr>
      </w:pPr>
      <w:r w:rsidRPr="00557808">
        <w:rPr>
          <w:b/>
          <w:i/>
          <w:sz w:val="22"/>
          <w:szCs w:val="22"/>
        </w:rPr>
        <w:lastRenderedPageBreak/>
        <w:t>*Сопоставимыми (аналогичными)</w:t>
      </w:r>
      <w:r w:rsidRPr="00557808">
        <w:rPr>
          <w:i/>
          <w:sz w:val="22"/>
          <w:szCs w:val="22"/>
        </w:rPr>
        <w:t xml:space="preserve"> по характеру </w:t>
      </w:r>
      <w:r>
        <w:rPr>
          <w:i/>
          <w:sz w:val="22"/>
          <w:szCs w:val="22"/>
        </w:rPr>
        <w:t>оказания являются</w:t>
      </w:r>
      <w:r w:rsidRPr="00557808">
        <w:rPr>
          <w:i/>
          <w:sz w:val="22"/>
          <w:szCs w:val="22"/>
        </w:rPr>
        <w:t xml:space="preserve"> </w:t>
      </w:r>
      <w:r>
        <w:rPr>
          <w:i/>
          <w:sz w:val="22"/>
          <w:szCs w:val="22"/>
        </w:rPr>
        <w:t xml:space="preserve">услуги </w:t>
      </w:r>
      <w:r w:rsidRPr="00557808">
        <w:rPr>
          <w:i/>
          <w:sz w:val="22"/>
          <w:szCs w:val="22"/>
        </w:rPr>
        <w:t xml:space="preserve">по </w:t>
      </w:r>
      <w:r>
        <w:rPr>
          <w:i/>
          <w:sz w:val="22"/>
          <w:szCs w:val="22"/>
        </w:rPr>
        <w:t xml:space="preserve">профессиональной уборке и комплексному обслуживанию помещений зданий </w:t>
      </w:r>
      <w:r w:rsidRPr="00557808">
        <w:rPr>
          <w:i/>
          <w:sz w:val="22"/>
          <w:szCs w:val="22"/>
        </w:rPr>
        <w:t xml:space="preserve">в период с 2016г. по 2019г. </w:t>
      </w:r>
    </w:p>
    <w:p w:rsidR="004B3940" w:rsidRDefault="004B3940" w:rsidP="004B3940">
      <w:pPr>
        <w:rPr>
          <w:b/>
        </w:rPr>
      </w:pPr>
    </w:p>
    <w:p w:rsidR="004B3940" w:rsidRPr="000B3A34" w:rsidRDefault="004B3940" w:rsidP="004B3940">
      <w:r w:rsidRPr="000B3A34">
        <w:rPr>
          <w:b/>
        </w:rPr>
        <w:t xml:space="preserve">    Показатель №3 – Отсутствие у участника судебных актов, подтверждающих нарушение участником закупки своих обязательств по исполнению договоров поставки за последние 5 лет.</w:t>
      </w:r>
      <w:r w:rsidRPr="000B3A34">
        <w:t xml:space="preserve"> </w:t>
      </w:r>
    </w:p>
    <w:p w:rsidR="004B3940" w:rsidRDefault="004B3940" w:rsidP="004B3940">
      <w:r w:rsidRPr="000B3A34">
        <w:t>Количество баллов: «отсутствуют» – 10 баллов, «наличие» - 0 баллов.</w:t>
      </w:r>
    </w:p>
    <w:p w:rsidR="004B3940" w:rsidRPr="0070647E" w:rsidRDefault="004B3940" w:rsidP="004B3940">
      <w:pPr>
        <w:ind w:firstLine="708"/>
        <w:rPr>
          <w:i/>
        </w:rPr>
      </w:pPr>
      <w:r w:rsidRPr="00360AD3">
        <w:rPr>
          <w:i/>
        </w:rPr>
        <w:t xml:space="preserve">В случае не предоставления участником закупки вышеуказанных документов </w:t>
      </w:r>
      <w:r>
        <w:rPr>
          <w:i/>
        </w:rPr>
        <w:t xml:space="preserve">(подтверждающих) </w:t>
      </w:r>
      <w:r w:rsidRPr="00360AD3">
        <w:rPr>
          <w:i/>
        </w:rPr>
        <w:t>заявке участника закупки по соответствующему показателю критерия выставляется «0» баллов.</w:t>
      </w:r>
    </w:p>
    <w:p w:rsidR="004B3940" w:rsidRPr="00F21098" w:rsidRDefault="004B3940" w:rsidP="004B3940">
      <w:pPr>
        <w:autoSpaceDE w:val="0"/>
        <w:autoSpaceDN w:val="0"/>
        <w:adjustRightInd w:val="0"/>
        <w:spacing w:after="0"/>
        <w:ind w:left="567"/>
        <w:rPr>
          <w:sz w:val="22"/>
          <w:szCs w:val="22"/>
          <w:highlight w:val="yellow"/>
        </w:rPr>
      </w:pPr>
    </w:p>
    <w:p w:rsidR="004B3940" w:rsidRPr="00F21098" w:rsidRDefault="004B3940" w:rsidP="004B3940">
      <w:pPr>
        <w:autoSpaceDE w:val="0"/>
        <w:autoSpaceDN w:val="0"/>
        <w:adjustRightInd w:val="0"/>
        <w:spacing w:after="0"/>
        <w:ind w:firstLine="567"/>
      </w:pPr>
      <w:r w:rsidRPr="00F21098">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4B3940" w:rsidRPr="00F21098" w:rsidRDefault="0079409C" w:rsidP="004B3940">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4B3940" w:rsidRPr="00F21098" w:rsidRDefault="004B3940" w:rsidP="004B3940">
      <w:pPr>
        <w:autoSpaceDE w:val="0"/>
        <w:autoSpaceDN w:val="0"/>
        <w:adjustRightInd w:val="0"/>
        <w:spacing w:after="0"/>
      </w:pPr>
      <w:r w:rsidRPr="00F21098">
        <w:t>где:</w:t>
      </w:r>
    </w:p>
    <w:p w:rsidR="004B3940" w:rsidRPr="00F21098" w:rsidRDefault="0079409C" w:rsidP="004B3940">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4B3940" w:rsidRPr="00F21098">
        <w:t xml:space="preserve"> - рейтинг, присуждаемый i-й заявке на участие в конкурсе по указанному критерию;</w:t>
      </w:r>
    </w:p>
    <w:p w:rsidR="004B3940" w:rsidRPr="00F21098" w:rsidRDefault="0079409C" w:rsidP="004B3940">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4B3940" w:rsidRPr="00F21098">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4B3940" w:rsidRPr="00F21098" w:rsidRDefault="004B3940" w:rsidP="004B3940">
      <w:pPr>
        <w:autoSpaceDE w:val="0"/>
        <w:autoSpaceDN w:val="0"/>
        <w:adjustRightInd w:val="0"/>
        <w:spacing w:after="0"/>
        <w:ind w:firstLine="708"/>
      </w:pPr>
      <w:r w:rsidRPr="00F21098">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4B3940" w:rsidRPr="00F21098" w:rsidRDefault="004B3940" w:rsidP="004B3940">
      <w:pPr>
        <w:autoSpaceDE w:val="0"/>
        <w:autoSpaceDN w:val="0"/>
        <w:adjustRightInd w:val="0"/>
        <w:spacing w:after="0"/>
        <w:ind w:firstLine="708"/>
      </w:pPr>
      <w:r w:rsidRPr="00F21098">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4B3940" w:rsidRPr="00F21098" w:rsidRDefault="004B3940" w:rsidP="004B3940">
      <w:pPr>
        <w:autoSpaceDE w:val="0"/>
        <w:autoSpaceDN w:val="0"/>
        <w:adjustRightInd w:val="0"/>
        <w:ind w:firstLine="708"/>
      </w:pPr>
      <w:r w:rsidRPr="00F21098">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B97742" w:rsidRDefault="00B97742" w:rsidP="00B97742">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«срок поставки» умножается на соответствующую указанному критерию значимость.</w:t>
      </w:r>
    </w:p>
    <w:p w:rsidR="00B97742" w:rsidRDefault="00B97742" w:rsidP="00B97742">
      <w:pPr>
        <w:spacing w:after="0"/>
        <w:ind w:firstLine="709"/>
      </w:pPr>
      <w:r>
        <w:rPr>
          <w:color w:val="000000"/>
        </w:rPr>
        <w:t xml:space="preserve">При оценке Предложений по критерию «срок поставки» лучшим условием исполнения договора по критерию признается предложение участника запроса предложений с наименьшим сроком поставки. </w:t>
      </w:r>
    </w:p>
    <w:bookmarkEnd w:id="26"/>
    <w:bookmarkEnd w:id="27"/>
    <w:p w:rsidR="00AA178E" w:rsidRDefault="00AA178E" w:rsidP="002504B4">
      <w:pPr>
        <w:autoSpaceDE w:val="0"/>
        <w:autoSpaceDN w:val="0"/>
        <w:adjustRightInd w:val="0"/>
        <w:spacing w:after="0"/>
        <w:ind w:firstLine="709"/>
      </w:pPr>
    </w:p>
    <w:p w:rsidR="002504B4" w:rsidRPr="00692426" w:rsidRDefault="002504B4" w:rsidP="002504B4">
      <w:pPr>
        <w:autoSpaceDE w:val="0"/>
        <w:autoSpaceDN w:val="0"/>
        <w:adjustRightInd w:val="0"/>
        <w:spacing w:after="0"/>
        <w:ind w:firstLine="709"/>
      </w:pPr>
      <w:bookmarkStart w:id="29" w:name="_Hlk17102598"/>
      <w:bookmarkStart w:id="30" w:name="_Hlk16753093"/>
      <w:r w:rsidRPr="00692426">
        <w:t>Рейтинг, присуждаемый Предложению на участие в закупке по критерию «</w:t>
      </w:r>
      <w:r w:rsidRPr="00692426">
        <w:rPr>
          <w:bCs/>
        </w:rPr>
        <w:t>квалификация участника закупки</w:t>
      </w:r>
      <w:r w:rsidRPr="00692426">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2504B4" w:rsidRPr="00692426" w:rsidRDefault="0079409C"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rsidR="002504B4" w:rsidRPr="00692426" w:rsidRDefault="002504B4" w:rsidP="002504B4">
      <w:pPr>
        <w:pStyle w:val="ConsPlusNonformat"/>
        <w:widowControl/>
        <w:ind w:firstLine="709"/>
        <w:jc w:val="both"/>
        <w:rPr>
          <w:rFonts w:ascii="Times New Roman" w:hAnsi="Times New Roman" w:cs="Times New Roman"/>
          <w:sz w:val="24"/>
          <w:szCs w:val="24"/>
        </w:rPr>
      </w:pPr>
      <w:r w:rsidRPr="00692426">
        <w:rPr>
          <w:rFonts w:ascii="Times New Roman" w:hAnsi="Times New Roman" w:cs="Times New Roman"/>
          <w:sz w:val="24"/>
          <w:szCs w:val="24"/>
        </w:rPr>
        <w:t>где:</w:t>
      </w:r>
    </w:p>
    <w:p w:rsidR="002504B4" w:rsidRPr="00692426" w:rsidRDefault="0079409C"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692426">
        <w:rPr>
          <w:rFonts w:ascii="Times New Roman" w:hAnsi="Times New Roman" w:cs="Times New Roman"/>
          <w:sz w:val="24"/>
          <w:szCs w:val="24"/>
        </w:rPr>
        <w:t xml:space="preserve"> - рейтинг, присуждаемый i-й заявке на участие в закупке по указанному критерию;</w:t>
      </w:r>
    </w:p>
    <w:p w:rsidR="002504B4" w:rsidRDefault="0079409C"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692426">
        <w:rPr>
          <w:rFonts w:ascii="Times New Roman" w:hAnsi="Times New Roman" w:cs="Times New Roman"/>
          <w:sz w:val="24"/>
          <w:szCs w:val="24"/>
        </w:rPr>
        <w:t xml:space="preserve"> - </w:t>
      </w:r>
      <w:r w:rsidR="00E326C9" w:rsidRPr="00692426">
        <w:rPr>
          <w:rFonts w:ascii="Times New Roman" w:hAnsi="Times New Roman" w:cs="Times New Roman"/>
          <w:sz w:val="24"/>
          <w:szCs w:val="24"/>
        </w:rPr>
        <w:t>значение в</w:t>
      </w:r>
      <w:r w:rsidR="002504B4" w:rsidRPr="00692426">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002504B4" w:rsidRPr="00692426">
        <w:rPr>
          <w:rFonts w:ascii="Times New Roman" w:hAnsi="Times New Roman" w:cs="Times New Roman"/>
          <w:sz w:val="24"/>
          <w:szCs w:val="24"/>
        </w:rPr>
        <w:t>му</w:t>
      </w:r>
      <w:proofErr w:type="spellEnd"/>
      <w:r w:rsidR="002504B4" w:rsidRPr="00692426">
        <w:rPr>
          <w:rFonts w:ascii="Times New Roman" w:hAnsi="Times New Roman" w:cs="Times New Roman"/>
          <w:sz w:val="24"/>
          <w:szCs w:val="24"/>
        </w:rPr>
        <w:t xml:space="preserve"> показателю, где k - количество установленных показателей.</w:t>
      </w:r>
    </w:p>
    <w:bookmarkEnd w:id="29"/>
    <w:p w:rsidR="00B97742" w:rsidRPr="00692426" w:rsidRDefault="00B97742" w:rsidP="002504B4">
      <w:pPr>
        <w:pStyle w:val="ConsPlusNonformat"/>
        <w:widowControl/>
        <w:ind w:firstLine="709"/>
        <w:jc w:val="both"/>
        <w:rPr>
          <w:rFonts w:ascii="Times New Roman" w:hAnsi="Times New Roman" w:cs="Times New Roman"/>
          <w:sz w:val="24"/>
          <w:szCs w:val="24"/>
        </w:rPr>
      </w:pPr>
    </w:p>
    <w:p w:rsidR="002504B4" w:rsidRPr="00692426" w:rsidRDefault="002504B4" w:rsidP="002504B4">
      <w:pPr>
        <w:autoSpaceDE w:val="0"/>
        <w:autoSpaceDN w:val="0"/>
        <w:adjustRightInd w:val="0"/>
        <w:spacing w:after="0"/>
        <w:ind w:firstLine="709"/>
      </w:pPr>
      <w:r w:rsidRPr="00692426">
        <w:t xml:space="preserve">Для получения итогового рейтинга по Предложению на участие в закупке, </w:t>
      </w:r>
      <w:r w:rsidR="00E326C9" w:rsidRPr="00692426">
        <w:t>рейтинг, присуждаемый</w:t>
      </w:r>
      <w:r w:rsidRPr="00692426">
        <w:t xml:space="preserve"> этому Предложению по критерию «</w:t>
      </w:r>
      <w:r w:rsidRPr="00692426">
        <w:rPr>
          <w:bCs/>
        </w:rPr>
        <w:t>квалификация участника закупки</w:t>
      </w:r>
      <w:r w:rsidRPr="00692426">
        <w:t>», умножается на соответствующую указанному критерию значимость.</w:t>
      </w:r>
    </w:p>
    <w:p w:rsidR="002504B4" w:rsidRDefault="002504B4" w:rsidP="002504B4">
      <w:pPr>
        <w:autoSpaceDE w:val="0"/>
        <w:autoSpaceDN w:val="0"/>
        <w:adjustRightInd w:val="0"/>
        <w:spacing w:after="0"/>
        <w:ind w:firstLine="709"/>
      </w:pPr>
      <w:r w:rsidRPr="00692426">
        <w:t>При оценке Предложений на участие в закупке по критерию «</w:t>
      </w:r>
      <w:r w:rsidRPr="00692426">
        <w:rPr>
          <w:bCs/>
        </w:rPr>
        <w:t>квалификация участника закупки</w:t>
      </w:r>
      <w:r w:rsidRPr="00692426">
        <w:t>» наибольшее количество баллов присваивается Предложению с лучшим, по мнению комиссии, предложением по квалификации участника закупки.</w:t>
      </w:r>
    </w:p>
    <w:bookmarkEnd w:id="30"/>
    <w:p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rsidR="002504B4"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376AB8" w:rsidRPr="00891CB9" w:rsidRDefault="00376AB8" w:rsidP="00376AB8">
      <w:pPr>
        <w:autoSpaceDE w:val="0"/>
        <w:autoSpaceDN w:val="0"/>
        <w:adjustRightInd w:val="0"/>
        <w:ind w:firstLine="708"/>
      </w:pPr>
      <w:r w:rsidRPr="00891CB9">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bookmarkEnd w:id="24"/>
    <w:p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rsidR="002504B4" w:rsidRDefault="002504B4" w:rsidP="002504B4">
      <w:pPr>
        <w:shd w:val="clear" w:color="auto" w:fill="FFFFFF"/>
        <w:spacing w:after="0"/>
        <w:ind w:firstLine="709"/>
      </w:pPr>
      <w:r>
        <w:lastRenderedPageBreak/>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rsidR="002504B4" w:rsidRDefault="00C53DEF" w:rsidP="002504B4">
      <w:pPr>
        <w:shd w:val="clear" w:color="auto" w:fill="FFFFFF"/>
        <w:tabs>
          <w:tab w:val="left" w:pos="0"/>
        </w:tabs>
        <w:spacing w:after="0"/>
        <w:ind w:firstLine="709"/>
        <w:rPr>
          <w:color w:val="000000"/>
        </w:rPr>
      </w:pPr>
      <w:r>
        <w:rPr>
          <w:color w:val="000000"/>
        </w:rPr>
        <w:t>8</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2504B4" w:rsidRDefault="00C53DEF" w:rsidP="002504B4">
      <w:pPr>
        <w:shd w:val="clear" w:color="auto" w:fill="FFFFFF"/>
        <w:tabs>
          <w:tab w:val="left" w:pos="0"/>
        </w:tabs>
        <w:spacing w:after="0"/>
        <w:ind w:firstLine="709"/>
      </w:pPr>
      <w:r>
        <w:rPr>
          <w:color w:val="000000"/>
        </w:rPr>
        <w:t>8</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2504B4" w:rsidRDefault="00B3147D" w:rsidP="00C53DEF">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rsidR="00857C20" w:rsidRPr="00857C20" w:rsidRDefault="00191C2F" w:rsidP="00080AEC">
      <w:pPr>
        <w:tabs>
          <w:tab w:val="num" w:pos="1440"/>
        </w:tabs>
        <w:spacing w:after="0" w:line="280" w:lineRule="exact"/>
      </w:pPr>
      <w:r>
        <w:rPr>
          <w:b/>
          <w:color w:val="000000"/>
        </w:rPr>
        <w:t xml:space="preserve">            </w:t>
      </w:r>
      <w:r w:rsidR="00B3147D">
        <w:rPr>
          <w:b/>
        </w:rPr>
        <w:t>15</w:t>
      </w:r>
      <w:r w:rsidRPr="00191C2F">
        <w:rPr>
          <w:b/>
        </w:rPr>
        <w:t>.</w:t>
      </w:r>
      <w:r w:rsidR="005A65A7">
        <w:rPr>
          <w:b/>
        </w:rPr>
        <w:t>1</w:t>
      </w:r>
      <w:r>
        <w:rPr>
          <w:b/>
        </w:rPr>
        <w:t>.</w:t>
      </w:r>
      <w:r w:rsidR="00857C20" w:rsidRPr="00857C20">
        <w:rPr>
          <w:sz w:val="28"/>
          <w:szCs w:val="28"/>
        </w:rPr>
        <w:t> </w:t>
      </w:r>
      <w:r w:rsidR="00857C20" w:rsidRPr="00857C20">
        <w:t xml:space="preserve">Договор по результатам </w:t>
      </w:r>
      <w:r w:rsidR="00857C20" w:rsidRPr="00191C2F">
        <w:t>запроса предложений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857C20">
        <w:t>результатам закупки</w:t>
      </w:r>
      <w:r w:rsidR="00857C20" w:rsidRPr="00857C20">
        <w:t>.</w:t>
      </w:r>
    </w:p>
    <w:p w:rsidR="00857C20" w:rsidRPr="00857C20" w:rsidRDefault="00B3147D" w:rsidP="00191C2F">
      <w:pPr>
        <w:spacing w:after="0"/>
        <w:ind w:firstLine="708"/>
      </w:pPr>
      <w:r>
        <w:rPr>
          <w:b/>
        </w:rPr>
        <w:t>15</w:t>
      </w:r>
      <w:r w:rsidR="00191C2F" w:rsidRPr="00191C2F">
        <w:rPr>
          <w:b/>
        </w:rPr>
        <w:t>.</w:t>
      </w:r>
      <w:r w:rsidR="005A65A7">
        <w:rPr>
          <w:b/>
        </w:rPr>
        <w:t>2</w:t>
      </w:r>
      <w:r w:rsidR="00191C2F" w:rsidRPr="00191C2F">
        <w:rPr>
          <w:b/>
        </w:rPr>
        <w:t>.</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rsidR="00857C20" w:rsidRPr="00857C20" w:rsidRDefault="00857C20" w:rsidP="00857C20">
      <w:pPr>
        <w:spacing w:after="0"/>
        <w:ind w:firstLine="709"/>
      </w:pPr>
      <w:r w:rsidRPr="00857C20">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857C20" w:rsidRPr="00857C20" w:rsidRDefault="00B3147D" w:rsidP="00191C2F">
      <w:pPr>
        <w:spacing w:after="0"/>
        <w:ind w:firstLine="708"/>
      </w:pPr>
      <w:r>
        <w:rPr>
          <w:b/>
        </w:rPr>
        <w:t>15</w:t>
      </w:r>
      <w:r w:rsidR="00191C2F" w:rsidRPr="00191C2F">
        <w:rPr>
          <w:b/>
        </w:rPr>
        <w:t>.</w:t>
      </w:r>
      <w:r w:rsidR="005A65A7">
        <w:rPr>
          <w:b/>
        </w:rPr>
        <w:t>3</w:t>
      </w:r>
      <w:r w:rsidR="00191C2F" w:rsidRPr="00191C2F">
        <w:rPr>
          <w:b/>
        </w:rPr>
        <w:t>.</w:t>
      </w:r>
      <w:r w:rsidR="00857C20" w:rsidRPr="00857C20">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5A65A7">
        <w:rPr>
          <w:b/>
          <w:color w:val="000000"/>
        </w:rPr>
        <w:t>4</w:t>
      </w:r>
      <w:r w:rsidR="002504B4" w:rsidRPr="00191C2F">
        <w:rPr>
          <w:b/>
          <w:color w:val="000000"/>
        </w:rPr>
        <w:t>.</w:t>
      </w:r>
      <w:r w:rsidR="002504B4" w:rsidRPr="002E5B76">
        <w:rPr>
          <w:color w:val="000000"/>
        </w:rPr>
        <w:t xml:space="preserve"> </w:t>
      </w:r>
      <w:r w:rsidR="002504B4" w:rsidRPr="002E5B76">
        <w:t xml:space="preserve">Заказчик </w:t>
      </w:r>
      <w:r w:rsidR="005A65A7" w:rsidRPr="002E5B76">
        <w:t>вправе отказаться</w:t>
      </w:r>
      <w:r w:rsidR="002504B4" w:rsidRPr="002E5B76">
        <w:t xml:space="preserve"> от заключения договора</w:t>
      </w:r>
      <w:r w:rsidR="005A65A7">
        <w:t xml:space="preserve"> в соответствии с Положением</w:t>
      </w:r>
      <w:r w:rsidR="002504B4" w:rsidRPr="002E5B76">
        <w:t>, не возмещая участнику понесенные им расходы в связи с участием в процедуре запроса предложений.</w:t>
      </w:r>
    </w:p>
    <w:p w:rsidR="007322DF" w:rsidRDefault="00191C2F" w:rsidP="00080AEC">
      <w:pPr>
        <w:autoSpaceDE w:val="0"/>
        <w:autoSpaceDN w:val="0"/>
        <w:adjustRightInd w:val="0"/>
      </w:pPr>
      <w:r w:rsidRPr="00191C2F">
        <w:rPr>
          <w:b/>
          <w:color w:val="000000"/>
        </w:rPr>
        <w:t xml:space="preserve">            </w:t>
      </w:r>
      <w:r w:rsidR="005A65A7">
        <w:rPr>
          <w:b/>
          <w:color w:val="000000"/>
        </w:rPr>
        <w:t>15</w:t>
      </w:r>
      <w:r w:rsidR="005A65A7" w:rsidRPr="00191C2F">
        <w:rPr>
          <w:b/>
          <w:color w:val="000000"/>
        </w:rPr>
        <w:t>.</w:t>
      </w:r>
      <w:r w:rsidR="005A65A7">
        <w:rPr>
          <w:b/>
          <w:color w:val="000000"/>
        </w:rPr>
        <w:t>5</w:t>
      </w:r>
      <w:r w:rsidR="005A65A7" w:rsidRPr="00191C2F">
        <w:rPr>
          <w:b/>
          <w:color w:val="000000"/>
        </w:rPr>
        <w:t>.</w:t>
      </w:r>
      <w:r w:rsidR="005A65A7" w:rsidRPr="00891CB9">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rsidR="004825BC" w:rsidRPr="004825BC" w:rsidRDefault="002504B4" w:rsidP="00080AEC">
      <w:pPr>
        <w:autoSpaceDE w:val="0"/>
        <w:autoSpaceDN w:val="0"/>
        <w:adjustRightInd w:val="0"/>
      </w:pPr>
      <w:r w:rsidRPr="002E5B76">
        <w:rPr>
          <w:color w:val="000000"/>
          <w:spacing w:val="-5"/>
        </w:rPr>
        <w:br w:type="page"/>
      </w:r>
    </w:p>
    <w:p w:rsidR="004825BC" w:rsidRPr="00A9547A" w:rsidRDefault="004825BC" w:rsidP="004825BC">
      <w:pPr>
        <w:pStyle w:val="2a"/>
        <w:tabs>
          <w:tab w:val="clear" w:pos="1836"/>
        </w:tabs>
        <w:spacing w:after="0"/>
        <w:ind w:left="748" w:firstLine="0"/>
        <w:rPr>
          <w:szCs w:val="24"/>
        </w:rPr>
      </w:pPr>
      <w:r>
        <w:rPr>
          <w:szCs w:val="24"/>
        </w:rPr>
        <w:lastRenderedPageBreak/>
        <w:t xml:space="preserve">16. </w:t>
      </w:r>
      <w:r w:rsidRPr="00A9547A">
        <w:rPr>
          <w:szCs w:val="24"/>
        </w:rPr>
        <w:t>Обеспечение исполнения договора.</w:t>
      </w:r>
    </w:p>
    <w:p w:rsidR="004825BC" w:rsidRPr="00A9547A" w:rsidRDefault="004825BC" w:rsidP="004825BC">
      <w:pPr>
        <w:pStyle w:val="affff0"/>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rsidR="004825BC" w:rsidRDefault="004825BC" w:rsidP="004825BC">
      <w:pPr>
        <w:pStyle w:val="39"/>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4825BC" w:rsidRPr="00A9547A" w:rsidRDefault="004825BC" w:rsidP="004825BC">
      <w:pPr>
        <w:pStyle w:val="39"/>
        <w:tabs>
          <w:tab w:val="clear" w:pos="788"/>
        </w:tabs>
        <w:ind w:left="0" w:firstLine="708"/>
        <w:rPr>
          <w:szCs w:val="24"/>
        </w:rPr>
      </w:pPr>
      <w:r>
        <w:rPr>
          <w:szCs w:val="24"/>
        </w:rPr>
        <w:t>Банк-гарант согласовывается с Заказчиком в соответствии с проектом договора.</w:t>
      </w:r>
    </w:p>
    <w:p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как основание заключения договора.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конкурсной документации. </w:t>
      </w:r>
    </w:p>
    <w:p w:rsidR="004825BC" w:rsidRDefault="004825BC" w:rsidP="004825BC">
      <w:pPr>
        <w:pStyle w:val="12"/>
        <w:tabs>
          <w:tab w:val="clear" w:pos="432"/>
          <w:tab w:val="left" w:pos="426"/>
        </w:tabs>
        <w:spacing w:after="0"/>
        <w:ind w:left="0" w:firstLine="0"/>
        <w:rPr>
          <w:sz w:val="24"/>
        </w:rPr>
      </w:pPr>
    </w:p>
    <w:p w:rsidR="004825BC" w:rsidRDefault="004825BC" w:rsidP="004825BC">
      <w:pPr>
        <w:pStyle w:val="12"/>
        <w:tabs>
          <w:tab w:val="clear" w:pos="432"/>
          <w:tab w:val="left" w:pos="426"/>
        </w:tabs>
        <w:spacing w:after="0"/>
        <w:ind w:left="0" w:firstLine="0"/>
        <w:rPr>
          <w:sz w:val="24"/>
        </w:rPr>
      </w:pPr>
    </w:p>
    <w:p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rsidR="0054667A" w:rsidRPr="00A9547A" w:rsidRDefault="0054667A" w:rsidP="0054667A">
      <w:pPr>
        <w:pStyle w:val="12"/>
        <w:tabs>
          <w:tab w:val="clear" w:pos="432"/>
          <w:tab w:val="left" w:pos="426"/>
        </w:tabs>
        <w:spacing w:after="0"/>
        <w:ind w:left="0" w:firstLine="0"/>
        <w:rPr>
          <w:sz w:val="24"/>
        </w:rPr>
      </w:pPr>
    </w:p>
    <w:p w:rsidR="0054667A" w:rsidRPr="00A9547A" w:rsidRDefault="004825BC" w:rsidP="004825BC">
      <w:pPr>
        <w:pStyle w:val="39"/>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rsidR="0054667A" w:rsidRDefault="004825BC" w:rsidP="004825BC">
      <w:pPr>
        <w:pStyle w:val="39"/>
        <w:tabs>
          <w:tab w:val="clear" w:pos="788"/>
          <w:tab w:val="left" w:pos="0"/>
          <w:tab w:val="left" w:pos="540"/>
        </w:tabs>
        <w:ind w:left="0"/>
        <w:rPr>
          <w:szCs w:val="24"/>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rsidR="008F457F" w:rsidRDefault="008F457F" w:rsidP="008F457F">
      <w:pPr>
        <w:spacing w:before="480" w:after="240"/>
        <w:jc w:val="right"/>
        <w:rPr>
          <w:b/>
          <w:bCs/>
          <w:i/>
          <w:iCs/>
          <w:sz w:val="16"/>
          <w:szCs w:val="16"/>
        </w:rPr>
      </w:pPr>
      <w:r>
        <w:rPr>
          <w:b/>
          <w:bCs/>
          <w:i/>
          <w:iCs/>
          <w:sz w:val="16"/>
          <w:szCs w:val="16"/>
        </w:rPr>
        <w:t>Приложение №1</w:t>
      </w:r>
    </w:p>
    <w:p w:rsidR="002504B4" w:rsidRPr="008D3E1C"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autoSpaceDE w:val="0"/>
        <w:autoSpaceDN w:val="0"/>
        <w:adjustRightInd w:val="0"/>
        <w:spacing w:after="0"/>
        <w:jc w:val="center"/>
        <w:rPr>
          <w:b/>
          <w:bCs/>
          <w:color w:val="000000"/>
        </w:rPr>
      </w:pPr>
      <w:r>
        <w:rPr>
          <w:b/>
          <w:bCs/>
          <w:color w:val="000000"/>
        </w:rPr>
        <w:t>ОПИСЬ ДОКУМЕНТОВ,</w:t>
      </w:r>
    </w:p>
    <w:p w:rsidR="002504B4" w:rsidRDefault="002504B4" w:rsidP="002504B4">
      <w:pPr>
        <w:spacing w:after="0"/>
        <w:jc w:val="center"/>
      </w:pPr>
      <w:r>
        <w:t xml:space="preserve">представляемых участником закупки </w:t>
      </w:r>
    </w:p>
    <w:p w:rsidR="002504B4" w:rsidRDefault="002504B4" w:rsidP="002504B4">
      <w:pPr>
        <w:spacing w:after="0"/>
        <w:jc w:val="center"/>
        <w:rPr>
          <w:b/>
          <w:i/>
          <w:vertAlign w:val="superscript"/>
        </w:rPr>
      </w:pPr>
    </w:p>
    <w:p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rsidR="002504B4" w:rsidRDefault="002504B4" w:rsidP="002504B4">
      <w:pPr>
        <w:spacing w:after="0"/>
        <w:ind w:left="1416" w:firstLine="708"/>
      </w:pPr>
      <w:r>
        <w:rPr>
          <w:vertAlign w:val="superscript"/>
        </w:rPr>
        <w:t xml:space="preserve">                </w:t>
      </w:r>
      <w:r>
        <w:rPr>
          <w:i/>
          <w:vertAlign w:val="superscript"/>
        </w:rPr>
        <w:t>(наименование участника)</w:t>
      </w:r>
    </w:p>
    <w:p w:rsidR="002504B4" w:rsidRDefault="002504B4" w:rsidP="002504B4">
      <w:pPr>
        <w:spacing w:after="0"/>
      </w:pPr>
      <w:r>
        <w:t xml:space="preserve">Запросе предложений в электронной форме на _____________________________________________ </w:t>
      </w:r>
    </w:p>
    <w:p w:rsidR="002504B4" w:rsidRDefault="002504B4" w:rsidP="002504B4">
      <w:pPr>
        <w:spacing w:after="0"/>
        <w:ind w:left="4956" w:firstLine="708"/>
        <w:rPr>
          <w:i/>
          <w:vertAlign w:val="subscript"/>
        </w:rPr>
      </w:pPr>
      <w:r>
        <w:rPr>
          <w:i/>
          <w:vertAlign w:val="subscript"/>
        </w:rPr>
        <w:t>(предмет закупки)</w:t>
      </w:r>
    </w:p>
    <w:p w:rsidR="002504B4" w:rsidRDefault="002504B4" w:rsidP="002504B4">
      <w:pPr>
        <w:spacing w:after="0"/>
      </w:pPr>
      <w:r>
        <w:t>направляются нижеперечисленные документы.</w:t>
      </w:r>
    </w:p>
    <w:p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Tr="00923500">
        <w:tc>
          <w:tcPr>
            <w:tcW w:w="822"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ind w:left="-135"/>
              <w:jc w:val="center"/>
            </w:pPr>
            <w:r>
              <w:t>Страницы</w:t>
            </w:r>
          </w:p>
          <w:p w:rsidR="002504B4" w:rsidRDefault="002504B4" w:rsidP="00923500">
            <w:pPr>
              <w:spacing w:after="0"/>
              <w:ind w:left="-135"/>
              <w:jc w:val="center"/>
            </w:pPr>
            <w:r>
              <w:t>с __ по __</w:t>
            </w:r>
          </w:p>
          <w:p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35"/>
              <w:jc w:val="center"/>
            </w:pPr>
            <w:r>
              <w:t>Количество страниц</w:t>
            </w:r>
          </w:p>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bl>
    <w:p w:rsidR="002504B4" w:rsidRDefault="002504B4" w:rsidP="002504B4"/>
    <w:p w:rsidR="002504B4" w:rsidRDefault="002504B4" w:rsidP="002504B4">
      <w:pPr>
        <w:pStyle w:val="ConsNonformat"/>
        <w:widowControl/>
        <w:ind w:right="0"/>
        <w:jc w:val="both"/>
        <w:rPr>
          <w:rFonts w:ascii="Times New Roman" w:hAnsi="Times New Roman" w:cs="Times New Roman"/>
          <w:sz w:val="24"/>
          <w:szCs w:val="24"/>
        </w:rPr>
      </w:pPr>
    </w:p>
    <w:p w:rsidR="002504B4" w:rsidRDefault="002504B4" w:rsidP="002504B4">
      <w:pPr>
        <w:spacing w:after="0"/>
        <w:ind w:firstLine="600"/>
      </w:pPr>
      <w:r>
        <w:rPr>
          <w:b/>
        </w:rPr>
        <w:t>Руководитель организации</w:t>
      </w:r>
      <w:r>
        <w:tab/>
        <w:t>_____________________ (Фамилия И.О.)</w:t>
      </w:r>
    </w:p>
    <w:p w:rsidR="002504B4" w:rsidRDefault="002504B4" w:rsidP="002504B4">
      <w:pPr>
        <w:spacing w:after="0"/>
        <w:ind w:firstLine="4820"/>
        <w:rPr>
          <w:i/>
          <w:vertAlign w:val="superscript"/>
        </w:rPr>
      </w:pPr>
      <w:r>
        <w:rPr>
          <w:i/>
          <w:vertAlign w:val="superscript"/>
        </w:rPr>
        <w:t>(подпись)</w:t>
      </w:r>
    </w:p>
    <w:p w:rsidR="002504B4" w:rsidRDefault="002504B4" w:rsidP="002504B4">
      <w:pPr>
        <w:spacing w:after="0"/>
        <w:ind w:firstLine="5160"/>
        <w:rPr>
          <w:i/>
        </w:rPr>
      </w:pPr>
    </w:p>
    <w:p w:rsidR="002504B4" w:rsidRDefault="002504B4" w:rsidP="002504B4">
      <w:pPr>
        <w:spacing w:after="0"/>
        <w:ind w:firstLine="5160"/>
      </w:pPr>
      <w:r>
        <w:t>М.П.</w:t>
      </w:r>
    </w:p>
    <w:p w:rsidR="002504B4" w:rsidRDefault="002504B4" w:rsidP="002504B4">
      <w:pPr>
        <w:spacing w:after="0"/>
        <w:ind w:firstLine="5160"/>
      </w:pPr>
    </w:p>
    <w:p w:rsidR="002504B4" w:rsidRDefault="002504B4" w:rsidP="002504B4">
      <w:pPr>
        <w:spacing w:after="0"/>
        <w:ind w:firstLine="600"/>
      </w:pPr>
      <w:r>
        <w:rPr>
          <w:b/>
        </w:rPr>
        <w:t>Главный бухгалтер</w:t>
      </w:r>
      <w:r>
        <w:tab/>
      </w:r>
      <w:r>
        <w:tab/>
        <w:t>_____________________ (Фамилия И.О.)</w:t>
      </w:r>
    </w:p>
    <w:p w:rsidR="002504B4" w:rsidRDefault="002504B4" w:rsidP="002504B4">
      <w:pPr>
        <w:spacing w:after="0"/>
        <w:ind w:firstLine="4536"/>
        <w:rPr>
          <w:i/>
          <w:vertAlign w:val="superscript"/>
        </w:rPr>
      </w:pPr>
      <w:r>
        <w:rPr>
          <w:i/>
          <w:vertAlign w:val="superscript"/>
        </w:rPr>
        <w:t>(подпись)</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spacing w:after="0"/>
        <w:rPr>
          <w:b/>
          <w:color w:val="000000"/>
          <w:spacing w:val="-5"/>
        </w:rPr>
      </w:pPr>
      <w:r>
        <w:rPr>
          <w:b/>
          <w:color w:val="000000"/>
          <w:spacing w:val="-5"/>
        </w:rPr>
        <w:br w:type="page"/>
      </w:r>
    </w:p>
    <w:p w:rsidR="007A5CF1" w:rsidRDefault="002504B4" w:rsidP="002504B4">
      <w:pPr>
        <w:spacing w:after="0"/>
        <w:contextualSpacing/>
        <w:jc w:val="right"/>
        <w:rPr>
          <w:color w:val="000000"/>
          <w:spacing w:val="-5"/>
        </w:rPr>
      </w:pPr>
      <w:r>
        <w:rPr>
          <w:color w:val="000000"/>
          <w:spacing w:val="-5"/>
        </w:rPr>
        <w:lastRenderedPageBreak/>
        <w:t xml:space="preserve">                                                                                    </w:t>
      </w:r>
    </w:p>
    <w:p w:rsidR="007A5CF1" w:rsidRPr="00B11369" w:rsidRDefault="007A5CF1" w:rsidP="007A5CF1">
      <w:pPr>
        <w:spacing w:before="480" w:after="240"/>
        <w:jc w:val="center"/>
        <w:rPr>
          <w:b/>
          <w:bCs/>
          <w:i/>
          <w:iCs/>
          <w:sz w:val="16"/>
          <w:szCs w:val="16"/>
        </w:rPr>
      </w:pPr>
      <w:bookmarkStart w:id="31" w:name="_Hlk16686739"/>
      <w:r w:rsidRPr="00B11369">
        <w:rPr>
          <w:b/>
          <w:bCs/>
          <w:i/>
          <w:iCs/>
          <w:sz w:val="16"/>
          <w:szCs w:val="16"/>
        </w:rPr>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rsidR="002504B4" w:rsidRDefault="002504B4" w:rsidP="002504B4">
      <w:pPr>
        <w:spacing w:after="0"/>
        <w:contextualSpacing/>
        <w:jc w:val="right"/>
        <w:rPr>
          <w:color w:val="000000"/>
          <w:spacing w:val="-5"/>
        </w:rPr>
      </w:pPr>
      <w:bookmarkStart w:id="32" w:name="_Hlk16680038"/>
      <w:bookmarkEnd w:id="31"/>
      <w:r>
        <w:rPr>
          <w:b/>
        </w:rPr>
        <w:t>Форма № 1</w:t>
      </w:r>
      <w:r>
        <w:rPr>
          <w:color w:val="000000"/>
          <w:spacing w:val="-5"/>
        </w:rPr>
        <w:t xml:space="preserve"> </w:t>
      </w:r>
    </w:p>
    <w:p w:rsidR="002504B4" w:rsidRDefault="002504B4" w:rsidP="002504B4">
      <w:pPr>
        <w:spacing w:after="0"/>
        <w:ind w:left="5388" w:hanging="1"/>
        <w:contextualSpacing/>
        <w:rPr>
          <w:color w:val="000000"/>
          <w:spacing w:val="-5"/>
        </w:rPr>
      </w:pPr>
      <w:r>
        <w:rPr>
          <w:color w:val="000000"/>
          <w:spacing w:val="-5"/>
        </w:rPr>
        <w:t>Приложение № 1 к документации о проведении запроса предложений в электронной форме</w:t>
      </w:r>
    </w:p>
    <w:bookmarkEnd w:id="32"/>
    <w:p w:rsidR="002504B4" w:rsidRDefault="002504B4" w:rsidP="002504B4">
      <w:pPr>
        <w:tabs>
          <w:tab w:val="left" w:pos="6379"/>
        </w:tabs>
        <w:spacing w:after="0"/>
        <w:contextualSpacing/>
        <w:rPr>
          <w:b/>
        </w:rPr>
      </w:pPr>
      <w:r>
        <w:rPr>
          <w:b/>
        </w:rPr>
        <w:t>На бланке организации</w:t>
      </w:r>
    </w:p>
    <w:p w:rsidR="002504B4" w:rsidRDefault="002504B4" w:rsidP="002504B4">
      <w:pPr>
        <w:spacing w:after="0"/>
        <w:contextualSpacing/>
        <w:rPr>
          <w:b/>
        </w:rPr>
      </w:pPr>
      <w:r>
        <w:rPr>
          <w:b/>
        </w:rPr>
        <w:t>Дата, исх. Номер</w:t>
      </w:r>
    </w:p>
    <w:p w:rsidR="002504B4" w:rsidRDefault="002504B4" w:rsidP="002504B4">
      <w:pPr>
        <w:spacing w:after="0"/>
        <w:ind w:left="5388" w:hanging="1"/>
        <w:contextualSpacing/>
        <w:rPr>
          <w:color w:val="000000"/>
          <w:spacing w:val="-5"/>
        </w:rPr>
      </w:pPr>
    </w:p>
    <w:p w:rsidR="002504B4" w:rsidRDefault="002504B4" w:rsidP="002504B4">
      <w:pPr>
        <w:spacing w:after="0"/>
        <w:ind w:firstLine="7655"/>
        <w:contextualSpacing/>
        <w:rPr>
          <w:b/>
        </w:rPr>
      </w:pPr>
      <w:r>
        <w:rPr>
          <w:b/>
        </w:rPr>
        <w:t xml:space="preserve">Заказчику: </w:t>
      </w:r>
    </w:p>
    <w:p w:rsidR="002504B4" w:rsidRDefault="002504B4" w:rsidP="002504B4">
      <w:pPr>
        <w:pStyle w:val="36"/>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rsidR="002504B4" w:rsidRDefault="002504B4" w:rsidP="002504B4">
      <w:pPr>
        <w:pStyle w:val="36"/>
        <w:spacing w:after="0"/>
        <w:ind w:firstLine="709"/>
        <w:contextualSpacing/>
        <w:rPr>
          <w:sz w:val="24"/>
        </w:rPr>
      </w:pPr>
    </w:p>
    <w:p w:rsidR="002504B4" w:rsidRDefault="002504B4" w:rsidP="002504B4">
      <w:pPr>
        <w:pStyle w:val="36"/>
        <w:spacing w:before="0" w:after="0"/>
        <w:ind w:firstLine="709"/>
        <w:contextualSpacing/>
        <w:jc w:val="center"/>
        <w:rPr>
          <w:color w:val="000000"/>
          <w:spacing w:val="-5"/>
          <w:sz w:val="24"/>
        </w:rPr>
      </w:pPr>
    </w:p>
    <w:p w:rsidR="002504B4" w:rsidRDefault="002504B4" w:rsidP="002504B4">
      <w:pPr>
        <w:pStyle w:val="36"/>
        <w:spacing w:before="0" w:after="0"/>
        <w:ind w:firstLine="709"/>
        <w:contextualSpacing/>
        <w:jc w:val="center"/>
        <w:rPr>
          <w:sz w:val="24"/>
        </w:rPr>
      </w:pPr>
      <w:r>
        <w:rPr>
          <w:color w:val="000000"/>
          <w:spacing w:val="-5"/>
          <w:sz w:val="24"/>
        </w:rPr>
        <w:t>ЗАЯВКА О ПОДАЧЕ ПРЕДЛОЖЕНИЯ</w:t>
      </w:r>
    </w:p>
    <w:p w:rsidR="002504B4" w:rsidRDefault="002504B4" w:rsidP="002504B4">
      <w:pPr>
        <w:spacing w:after="0"/>
        <w:rPr>
          <w:color w:val="000000"/>
          <w:spacing w:val="-5"/>
        </w:rPr>
      </w:pPr>
    </w:p>
    <w:p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w:t>
      </w:r>
      <w:hyperlink r:id="rId17" w:history="1">
        <w:r>
          <w:rPr>
            <w:rStyle w:val="a6"/>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8" w:history="1">
        <w:r>
          <w:rPr>
            <w:rStyle w:val="a6"/>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rsidR="002504B4" w:rsidRDefault="002504B4" w:rsidP="002504B4">
      <w:pPr>
        <w:spacing w:after="0"/>
        <w:jc w:val="center"/>
        <w:rPr>
          <w:i/>
          <w:sz w:val="20"/>
          <w:szCs w:val="20"/>
        </w:rPr>
      </w:pPr>
      <w:r>
        <w:rPr>
          <w:i/>
          <w:sz w:val="20"/>
          <w:szCs w:val="20"/>
        </w:rPr>
        <w:t>(указывается предмет закупки)</w:t>
      </w:r>
    </w:p>
    <w:p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rsidR="002504B4" w:rsidRDefault="002504B4" w:rsidP="002504B4">
      <w:pPr>
        <w:spacing w:after="0"/>
        <w:jc w:val="center"/>
        <w:rPr>
          <w:i/>
          <w:color w:val="000000"/>
        </w:rPr>
      </w:pPr>
      <w:r>
        <w:rPr>
          <w:i/>
          <w:sz w:val="20"/>
          <w:szCs w:val="20"/>
        </w:rPr>
        <w:t>(наименование участника запроса предложений)</w:t>
      </w:r>
    </w:p>
    <w:p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 xml:space="preserve">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w:t>
      </w:r>
      <w:r>
        <w:lastRenderedPageBreak/>
        <w:t>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rsidR="002504B4" w:rsidRDefault="002504B4" w:rsidP="002504B4">
      <w:pPr>
        <w:spacing w:after="0"/>
        <w:rPr>
          <w:i/>
          <w:sz w:val="20"/>
          <w:szCs w:val="20"/>
        </w:rPr>
      </w:pPr>
      <w:r>
        <w:rPr>
          <w:i/>
          <w:sz w:val="20"/>
          <w:szCs w:val="20"/>
        </w:rPr>
        <w:t>(наименование участника запроса предложений)</w:t>
      </w:r>
    </w:p>
    <w:p w:rsidR="002E1255" w:rsidRPr="00785E4C" w:rsidRDefault="007E5D57" w:rsidP="002E1255">
      <w:pPr>
        <w:pStyle w:val="39"/>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rsidR="002504B4" w:rsidRDefault="00461919" w:rsidP="002504B4">
      <w:pPr>
        <w:pStyle w:val="af7"/>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rsidR="002504B4" w:rsidRDefault="002504B4" w:rsidP="002504B4">
      <w:pPr>
        <w:spacing w:after="0"/>
        <w:rPr>
          <w:i/>
          <w:sz w:val="20"/>
          <w:szCs w:val="20"/>
        </w:rPr>
      </w:pPr>
      <w:r>
        <w:rPr>
          <w:i/>
          <w:sz w:val="20"/>
          <w:szCs w:val="20"/>
        </w:rPr>
        <w:t>(указывается предмет договора)</w:t>
      </w:r>
    </w:p>
    <w:p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rsidR="002504B4" w:rsidRDefault="002504B4" w:rsidP="002504B4">
      <w:pPr>
        <w:spacing w:after="0"/>
        <w:jc w:val="center"/>
        <w:rPr>
          <w:i/>
          <w:sz w:val="20"/>
          <w:szCs w:val="20"/>
        </w:rPr>
      </w:pPr>
      <w:r>
        <w:rPr>
          <w:i/>
          <w:sz w:val="20"/>
          <w:szCs w:val="20"/>
        </w:rPr>
        <w:t>(контактная информация уполномоченного лица)</w:t>
      </w:r>
    </w:p>
    <w:p w:rsidR="002504B4" w:rsidRDefault="00461919" w:rsidP="002504B4">
      <w:pPr>
        <w:pStyle w:val="af7"/>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rsidR="002504B4" w:rsidRDefault="002504B4" w:rsidP="002504B4">
      <w:pPr>
        <w:spacing w:after="0"/>
        <w:ind w:firstLine="709"/>
      </w:pPr>
      <w:r>
        <w:t>ИНН ______________________</w:t>
      </w:r>
    </w:p>
    <w:p w:rsidR="002504B4" w:rsidRDefault="002504B4" w:rsidP="002504B4">
      <w:pPr>
        <w:spacing w:after="0"/>
        <w:ind w:firstLine="709"/>
      </w:pPr>
      <w:r>
        <w:t>КПП ______________________</w:t>
      </w:r>
    </w:p>
    <w:p w:rsidR="002504B4" w:rsidRDefault="002504B4" w:rsidP="002504B4">
      <w:pPr>
        <w:spacing w:after="0"/>
        <w:ind w:firstLine="709"/>
      </w:pPr>
      <w:r>
        <w:t>ОГРН/ОГРНИП _____________________</w:t>
      </w:r>
    </w:p>
    <w:p w:rsidR="002504B4" w:rsidRDefault="002504B4" w:rsidP="002504B4">
      <w:pPr>
        <w:spacing w:after="0"/>
        <w:ind w:firstLine="709"/>
      </w:pPr>
      <w:r>
        <w:t>ОКТМО/ ОКОПФ/ ОКПО_____________________</w:t>
      </w:r>
    </w:p>
    <w:p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rsidR="002504B4" w:rsidRDefault="002504B4" w:rsidP="002504B4">
      <w:pPr>
        <w:spacing w:after="0"/>
        <w:rPr>
          <w:color w:val="000000"/>
          <w:spacing w:val="-5"/>
        </w:rPr>
      </w:pPr>
    </w:p>
    <w:p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rsidR="002504B4" w:rsidRDefault="002504B4" w:rsidP="002504B4">
      <w:pPr>
        <w:spacing w:after="0"/>
        <w:rPr>
          <w:color w:val="000000"/>
          <w:spacing w:val="-5"/>
        </w:rPr>
      </w:pPr>
    </w:p>
    <w:p w:rsidR="002504B4" w:rsidRDefault="002504B4" w:rsidP="002504B4">
      <w:pPr>
        <w:spacing w:after="0"/>
        <w:ind w:firstLine="709"/>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2504B4" w:rsidRDefault="002504B4" w:rsidP="002504B4">
      <w:pPr>
        <w:spacing w:after="0"/>
        <w:ind w:firstLine="5160"/>
      </w:pPr>
      <w:r>
        <w:rPr>
          <w:i/>
        </w:rPr>
        <w:t xml:space="preserve">МП                                                                                   </w:t>
      </w:r>
      <w:r>
        <w:rPr>
          <w:b/>
        </w:rPr>
        <w:t>Главный бухгалтер</w:t>
      </w:r>
      <w:r>
        <w:tab/>
      </w:r>
      <w:r>
        <w:tab/>
        <w:t>_____________________ (Фамилия И.О.)</w:t>
      </w:r>
    </w:p>
    <w:p w:rsidR="002504B4" w:rsidRDefault="002504B4" w:rsidP="00B5183C">
      <w:pPr>
        <w:spacing w:after="0"/>
        <w:ind w:firstLine="5160"/>
        <w:rPr>
          <w:color w:val="000000"/>
          <w:spacing w:val="-5"/>
        </w:rPr>
      </w:pPr>
      <w:r>
        <w:rPr>
          <w:i/>
          <w:vertAlign w:val="superscript"/>
        </w:rPr>
        <w:t>(подпись)</w:t>
      </w:r>
      <w:r>
        <w:rPr>
          <w:color w:val="000000"/>
          <w:spacing w:val="-5"/>
        </w:rPr>
        <w:br w:type="page"/>
      </w:r>
    </w:p>
    <w:p w:rsidR="00B11369" w:rsidRPr="00B11369" w:rsidRDefault="00B11369" w:rsidP="00B11369">
      <w:pPr>
        <w:spacing w:before="480" w:after="240"/>
        <w:jc w:val="center"/>
        <w:rPr>
          <w:b/>
          <w:bCs/>
          <w:i/>
          <w:iCs/>
          <w:sz w:val="16"/>
          <w:szCs w:val="16"/>
        </w:rPr>
      </w:pPr>
      <w:bookmarkStart w:id="33" w:name="_Hlk16678325"/>
      <w:r w:rsidRPr="00B11369">
        <w:rPr>
          <w:b/>
          <w:bCs/>
          <w:i/>
          <w:iCs/>
          <w:sz w:val="16"/>
          <w:szCs w:val="16"/>
        </w:rPr>
        <w:lastRenderedPageBreak/>
        <w:t xml:space="preserve">ВНИМАНИЮ УЧАСТНИКОВ ЗАКУПКИ: ДОКУМЕНТ ВКЛЮЧАЕТСЯ ВО ВТОРУЮ </w:t>
      </w:r>
      <w:r w:rsidR="00503739" w:rsidRPr="00B11369">
        <w:rPr>
          <w:b/>
          <w:bCs/>
          <w:i/>
          <w:iCs/>
          <w:sz w:val="16"/>
          <w:szCs w:val="16"/>
        </w:rPr>
        <w:t xml:space="preserve">ЧАСТЬ </w:t>
      </w:r>
      <w:r w:rsidR="00503739">
        <w:rPr>
          <w:b/>
          <w:bCs/>
          <w:i/>
          <w:iCs/>
          <w:sz w:val="16"/>
          <w:szCs w:val="16"/>
        </w:rPr>
        <w:t>ПРЕДЛОЖЕНИЯ</w:t>
      </w:r>
      <w:r w:rsidR="00503739" w:rsidRPr="00B11369">
        <w:rPr>
          <w:b/>
          <w:bCs/>
          <w:i/>
          <w:iCs/>
          <w:sz w:val="16"/>
          <w:szCs w:val="16"/>
        </w:rPr>
        <w:t>!</w:t>
      </w:r>
    </w:p>
    <w:bookmarkEnd w:id="33"/>
    <w:p w:rsidR="00BA0455" w:rsidRDefault="00BA0455" w:rsidP="002504B4">
      <w:pPr>
        <w:spacing w:after="0"/>
        <w:rPr>
          <w:color w:val="000000"/>
          <w:spacing w:val="-5"/>
        </w:rPr>
      </w:pPr>
    </w:p>
    <w:p w:rsidR="00BA0455" w:rsidRDefault="00BA0455" w:rsidP="002504B4">
      <w:pPr>
        <w:spacing w:after="0"/>
        <w:rPr>
          <w:color w:val="000000"/>
          <w:spacing w:val="-5"/>
        </w:rPr>
      </w:pPr>
    </w:p>
    <w:p w:rsidR="002C5384" w:rsidRPr="002D46C1"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bookmarkStart w:id="34" w:name="_Hlk16679736"/>
      <w:r w:rsidR="001D0457" w:rsidRPr="002D46C1">
        <w:rPr>
          <w:i/>
          <w:sz w:val="20"/>
          <w:szCs w:val="20"/>
        </w:rPr>
        <w:t>Приложение №1</w:t>
      </w:r>
      <w:r w:rsidR="002D46C1" w:rsidRPr="002D46C1">
        <w:rPr>
          <w:i/>
          <w:sz w:val="20"/>
          <w:szCs w:val="20"/>
        </w:rPr>
        <w:t>.1</w:t>
      </w:r>
      <w:r w:rsidRPr="002D46C1">
        <w:rPr>
          <w:i/>
          <w:sz w:val="20"/>
          <w:szCs w:val="20"/>
        </w:rPr>
        <w:t xml:space="preserve">                                                                                                    </w:t>
      </w:r>
    </w:p>
    <w:p w:rsidR="001621F6" w:rsidRDefault="001D0457" w:rsidP="002C5384">
      <w:pPr>
        <w:tabs>
          <w:tab w:val="left" w:pos="7371"/>
          <w:tab w:val="left" w:pos="8080"/>
        </w:tabs>
        <w:spacing w:after="0"/>
        <w:jc w:val="right"/>
        <w:rPr>
          <w:i/>
          <w:sz w:val="20"/>
          <w:szCs w:val="20"/>
        </w:rPr>
      </w:pPr>
      <w:r>
        <w:rPr>
          <w:i/>
          <w:sz w:val="20"/>
          <w:szCs w:val="20"/>
        </w:rPr>
        <w:t xml:space="preserve">  </w:t>
      </w:r>
      <w:r w:rsidR="002C5384" w:rsidRPr="001D0457">
        <w:rPr>
          <w:i/>
          <w:sz w:val="20"/>
          <w:szCs w:val="20"/>
        </w:rPr>
        <w:t>к Форме №1 Заявки на участие в</w:t>
      </w:r>
    </w:p>
    <w:p w:rsidR="002C5384" w:rsidRPr="002C5384" w:rsidRDefault="002C5384" w:rsidP="002C5384">
      <w:pPr>
        <w:tabs>
          <w:tab w:val="left" w:pos="7371"/>
          <w:tab w:val="left" w:pos="8080"/>
        </w:tabs>
        <w:spacing w:after="0"/>
        <w:jc w:val="right"/>
      </w:pPr>
      <w:r w:rsidRPr="001D0457">
        <w:rPr>
          <w:i/>
          <w:sz w:val="20"/>
          <w:szCs w:val="20"/>
        </w:rPr>
        <w:t xml:space="preserve"> </w:t>
      </w:r>
      <w:r w:rsidR="001621F6">
        <w:rPr>
          <w:i/>
          <w:sz w:val="20"/>
          <w:szCs w:val="20"/>
        </w:rPr>
        <w:t xml:space="preserve">запросе предложений в </w:t>
      </w:r>
      <w:proofErr w:type="spellStart"/>
      <w:r w:rsidR="001621F6">
        <w:rPr>
          <w:i/>
          <w:sz w:val="20"/>
          <w:szCs w:val="20"/>
        </w:rPr>
        <w:t>эл.форме</w:t>
      </w:r>
      <w:proofErr w:type="spellEnd"/>
    </w:p>
    <w:bookmarkEnd w:id="34"/>
    <w:p w:rsidR="002C5384" w:rsidRPr="002C5384" w:rsidRDefault="002C5384" w:rsidP="002C5384">
      <w:pPr>
        <w:tabs>
          <w:tab w:val="left" w:pos="7371"/>
          <w:tab w:val="left" w:pos="8080"/>
        </w:tabs>
        <w:spacing w:after="0"/>
        <w:jc w:val="right"/>
      </w:pPr>
    </w:p>
    <w:p w:rsidR="002C5384" w:rsidRPr="002C5384" w:rsidRDefault="002C5384" w:rsidP="002C5384">
      <w:pPr>
        <w:tabs>
          <w:tab w:val="left" w:pos="8085"/>
          <w:tab w:val="right" w:pos="9804"/>
        </w:tabs>
        <w:ind w:left="7788" w:right="-80"/>
        <w:jc w:val="left"/>
        <w:rPr>
          <w:b/>
          <w:sz w:val="20"/>
          <w:szCs w:val="20"/>
        </w:rPr>
      </w:pPr>
      <w:r w:rsidRPr="002C5384">
        <w:rPr>
          <w:b/>
          <w:sz w:val="20"/>
          <w:szCs w:val="20"/>
        </w:rPr>
        <w:t xml:space="preserve">       </w:t>
      </w:r>
    </w:p>
    <w:p w:rsidR="002C5384" w:rsidRPr="002C5384" w:rsidRDefault="002C5384" w:rsidP="002C5384">
      <w:pPr>
        <w:spacing w:after="0"/>
        <w:jc w:val="center"/>
        <w:rPr>
          <w:b/>
          <w:bCs/>
          <w:sz w:val="28"/>
          <w:szCs w:val="28"/>
        </w:rPr>
      </w:pPr>
      <w:r w:rsidRPr="002C5384">
        <w:rPr>
          <w:b/>
          <w:bCs/>
          <w:sz w:val="28"/>
          <w:szCs w:val="28"/>
        </w:rPr>
        <w:t xml:space="preserve">Предложение участника запроса </w:t>
      </w:r>
      <w:r>
        <w:rPr>
          <w:b/>
          <w:bCs/>
          <w:sz w:val="28"/>
          <w:szCs w:val="28"/>
        </w:rPr>
        <w:t>предложений</w:t>
      </w:r>
      <w:r w:rsidR="00F51287">
        <w:rPr>
          <w:b/>
          <w:bCs/>
          <w:sz w:val="28"/>
          <w:szCs w:val="28"/>
        </w:rPr>
        <w:t xml:space="preserve"> в электронной форме</w:t>
      </w:r>
    </w:p>
    <w:p w:rsidR="002C5384" w:rsidRPr="002C5384" w:rsidRDefault="002C5384" w:rsidP="002C5384">
      <w:pPr>
        <w:spacing w:after="0"/>
        <w:jc w:val="center"/>
        <w:rPr>
          <w:b/>
          <w:bCs/>
          <w:sz w:val="28"/>
          <w:szCs w:val="28"/>
        </w:rPr>
      </w:pPr>
      <w:r w:rsidRPr="002C5384">
        <w:rPr>
          <w:b/>
          <w:bCs/>
          <w:sz w:val="28"/>
          <w:szCs w:val="28"/>
        </w:rPr>
        <w:t>о цене договора</w:t>
      </w:r>
    </w:p>
    <w:p w:rsidR="002C5384" w:rsidRPr="002C5384" w:rsidRDefault="002C5384" w:rsidP="002C5384">
      <w:pPr>
        <w:tabs>
          <w:tab w:val="left" w:pos="8085"/>
          <w:tab w:val="right" w:pos="9804"/>
        </w:tabs>
        <w:ind w:left="7788" w:right="-80"/>
        <w:jc w:val="right"/>
        <w:rPr>
          <w:b/>
          <w:sz w:val="20"/>
          <w:szCs w:val="20"/>
        </w:rPr>
      </w:pPr>
    </w:p>
    <w:p w:rsidR="002C5384" w:rsidRPr="002C5384" w:rsidRDefault="002C5384" w:rsidP="002C5384">
      <w:pPr>
        <w:tabs>
          <w:tab w:val="left" w:pos="8085"/>
          <w:tab w:val="right" w:pos="9804"/>
        </w:tabs>
        <w:ind w:left="7788" w:right="-80"/>
        <w:jc w:val="right"/>
        <w:rPr>
          <w:b/>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2D46C1" w:rsidRPr="00DC4236" w:rsidTr="00951B80">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46C1" w:rsidRPr="00DC4236" w:rsidRDefault="002D46C1" w:rsidP="00951B80">
            <w:pPr>
              <w:spacing w:after="0"/>
              <w:jc w:val="center"/>
              <w:rPr>
                <w:sz w:val="16"/>
                <w:szCs w:val="16"/>
              </w:rPr>
            </w:pPr>
            <w:r w:rsidRPr="00DC4236">
              <w:rPr>
                <w:sz w:val="16"/>
                <w:szCs w:val="16"/>
              </w:rPr>
              <w:t>№</w:t>
            </w:r>
          </w:p>
          <w:p w:rsidR="002D46C1" w:rsidRPr="00DC4236" w:rsidRDefault="002D46C1" w:rsidP="00951B80">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2D46C1" w:rsidRPr="00DC4236" w:rsidRDefault="002D46C1" w:rsidP="00951B80">
            <w:pPr>
              <w:spacing w:after="0"/>
              <w:jc w:val="center"/>
              <w:rPr>
                <w:sz w:val="16"/>
                <w:szCs w:val="16"/>
              </w:rPr>
            </w:pPr>
            <w:r w:rsidRPr="00DC4236">
              <w:rPr>
                <w:sz w:val="16"/>
                <w:szCs w:val="16"/>
              </w:rPr>
              <w:t xml:space="preserve">Наименование показателя </w:t>
            </w:r>
          </w:p>
          <w:p w:rsidR="002D46C1" w:rsidRPr="00DC4236" w:rsidRDefault="002D46C1" w:rsidP="00951B80">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46C1" w:rsidRPr="00DC4236" w:rsidRDefault="002D46C1" w:rsidP="00951B80">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46C1" w:rsidRPr="00DC4236" w:rsidRDefault="002D46C1" w:rsidP="00951B80">
            <w:pPr>
              <w:spacing w:after="0"/>
              <w:jc w:val="center"/>
              <w:rPr>
                <w:sz w:val="16"/>
                <w:szCs w:val="16"/>
              </w:rPr>
            </w:pPr>
            <w:r w:rsidRPr="00DC4236">
              <w:rPr>
                <w:sz w:val="16"/>
                <w:szCs w:val="16"/>
              </w:rPr>
              <w:t>Значение</w:t>
            </w:r>
          </w:p>
          <w:p w:rsidR="002D46C1" w:rsidRPr="00DC4236" w:rsidRDefault="002D46C1" w:rsidP="00951B80">
            <w:pPr>
              <w:spacing w:after="0"/>
              <w:jc w:val="center"/>
              <w:rPr>
                <w:sz w:val="16"/>
                <w:szCs w:val="16"/>
              </w:rPr>
            </w:pPr>
            <w:r w:rsidRPr="00DC4236">
              <w:rPr>
                <w:sz w:val="16"/>
                <w:szCs w:val="16"/>
              </w:rPr>
              <w:t>(цифрами и</w:t>
            </w:r>
          </w:p>
          <w:p w:rsidR="002D46C1" w:rsidRPr="00DC4236" w:rsidRDefault="002D46C1" w:rsidP="00951B80">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2D46C1" w:rsidRPr="00DC4236" w:rsidRDefault="002D46C1" w:rsidP="00951B80">
            <w:pPr>
              <w:spacing w:after="0"/>
              <w:jc w:val="center"/>
              <w:rPr>
                <w:sz w:val="16"/>
                <w:szCs w:val="16"/>
              </w:rPr>
            </w:pPr>
            <w:r w:rsidRPr="00DC4236">
              <w:rPr>
                <w:sz w:val="16"/>
                <w:szCs w:val="16"/>
              </w:rPr>
              <w:t>Примечание</w:t>
            </w:r>
          </w:p>
        </w:tc>
      </w:tr>
      <w:tr w:rsidR="002D46C1" w:rsidRPr="00DC4236" w:rsidTr="00951B80">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D46C1" w:rsidRPr="009C0F8F" w:rsidRDefault="002D46C1" w:rsidP="00951B80">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2D46C1" w:rsidRPr="009C0F8F" w:rsidRDefault="002D46C1" w:rsidP="00951B80">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D46C1" w:rsidRPr="009C0F8F" w:rsidRDefault="002D46C1" w:rsidP="00951B80">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46C1" w:rsidRPr="00DC4236" w:rsidRDefault="002D46C1" w:rsidP="00951B80">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2D46C1" w:rsidRPr="00DC4236" w:rsidRDefault="002D46C1" w:rsidP="00951B80">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bl>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t>М.П.</w:t>
      </w:r>
    </w:p>
    <w:p w:rsidR="002C5384" w:rsidRPr="002C5384" w:rsidRDefault="002C5384" w:rsidP="002C5384">
      <w:pPr>
        <w:spacing w:after="0"/>
        <w:outlineLvl w:val="0"/>
        <w:rPr>
          <w:rFonts w:eastAsiaTheme="minorHAnsi"/>
          <w:lang w:eastAsia="en-US"/>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660DA6" w:rsidRDefault="00660DA6">
      <w:pPr>
        <w:spacing w:after="0"/>
        <w:jc w:val="left"/>
        <w:rPr>
          <w:b/>
        </w:rPr>
      </w:pPr>
      <w:r>
        <w:rPr>
          <w:b/>
        </w:rPr>
        <w:br w:type="page"/>
      </w:r>
    </w:p>
    <w:p w:rsidR="00503739" w:rsidRPr="00B11369" w:rsidRDefault="002504B4" w:rsidP="00503739">
      <w:pPr>
        <w:spacing w:before="480" w:after="240"/>
        <w:jc w:val="center"/>
        <w:rPr>
          <w:b/>
          <w:bCs/>
          <w:i/>
          <w:iCs/>
          <w:sz w:val="16"/>
          <w:szCs w:val="16"/>
        </w:rPr>
      </w:pPr>
      <w:r>
        <w:rPr>
          <w:b/>
        </w:rPr>
        <w:lastRenderedPageBreak/>
        <w:t xml:space="preserve"> </w:t>
      </w:r>
      <w:r w:rsidR="00660DA6">
        <w:rPr>
          <w:b/>
        </w:rPr>
        <w:t xml:space="preserve">                 </w:t>
      </w:r>
      <w:r w:rsidR="00503739" w:rsidRPr="00B11369">
        <w:rPr>
          <w:b/>
          <w:bCs/>
          <w:i/>
          <w:iCs/>
          <w:sz w:val="16"/>
          <w:szCs w:val="16"/>
        </w:rPr>
        <w:t>ВНИМАНИЮ УЧАСТНИКОВ ЗАКУПКИ: ДОКУМЕНТ ВКЛЮЧАЕТСЯ В</w:t>
      </w:r>
      <w:r w:rsidR="00503739">
        <w:rPr>
          <w:b/>
          <w:bCs/>
          <w:i/>
          <w:iCs/>
          <w:sz w:val="16"/>
          <w:szCs w:val="16"/>
        </w:rPr>
        <w:t xml:space="preserve"> ПЕРВУЮ</w:t>
      </w:r>
      <w:r w:rsidR="00503739" w:rsidRPr="00B11369">
        <w:rPr>
          <w:b/>
          <w:bCs/>
          <w:i/>
          <w:iCs/>
          <w:sz w:val="16"/>
          <w:szCs w:val="16"/>
        </w:rPr>
        <w:t xml:space="preserve"> ЧАСТЬ </w:t>
      </w:r>
      <w:r w:rsidR="00503739">
        <w:rPr>
          <w:b/>
          <w:bCs/>
          <w:i/>
          <w:iCs/>
          <w:sz w:val="16"/>
          <w:szCs w:val="16"/>
        </w:rPr>
        <w:t>ПРЕДЛОЖЕНИЯ</w:t>
      </w:r>
      <w:r w:rsidR="00503739" w:rsidRPr="00B11369">
        <w:rPr>
          <w:b/>
          <w:bCs/>
          <w:i/>
          <w:iCs/>
          <w:sz w:val="16"/>
          <w:szCs w:val="16"/>
        </w:rPr>
        <w:t>!</w:t>
      </w:r>
    </w:p>
    <w:p w:rsidR="00503739" w:rsidRDefault="00503739" w:rsidP="00B3147D">
      <w:pPr>
        <w:spacing w:after="0"/>
        <w:contextualSpacing/>
        <w:rPr>
          <w:b/>
        </w:rPr>
      </w:pPr>
    </w:p>
    <w:p w:rsidR="002504B4" w:rsidRPr="00662607" w:rsidRDefault="002504B4" w:rsidP="00503739">
      <w:pPr>
        <w:spacing w:after="0"/>
        <w:contextualSpacing/>
        <w:jc w:val="right"/>
        <w:rPr>
          <w:i/>
          <w:color w:val="000000"/>
          <w:spacing w:val="-5"/>
        </w:rPr>
      </w:pPr>
      <w:r w:rsidRPr="00662607">
        <w:rPr>
          <w:b/>
          <w:i/>
        </w:rPr>
        <w:t>Форма № 2</w:t>
      </w:r>
      <w:r w:rsidRPr="00662607">
        <w:rPr>
          <w:i/>
          <w:color w:val="000000"/>
          <w:spacing w:val="-5"/>
        </w:rPr>
        <w:t xml:space="preserve"> </w:t>
      </w:r>
    </w:p>
    <w:p w:rsidR="002504B4" w:rsidRPr="001621F6" w:rsidRDefault="00B3147D" w:rsidP="00B3147D">
      <w:pPr>
        <w:widowControl w:val="0"/>
        <w:tabs>
          <w:tab w:val="left" w:pos="1134"/>
        </w:tabs>
        <w:autoSpaceDE w:val="0"/>
        <w:autoSpaceDN w:val="0"/>
        <w:adjustRightInd w:val="0"/>
        <w:spacing w:after="0"/>
        <w:ind w:left="6237"/>
        <w:rPr>
          <w:i/>
          <w:color w:val="000000"/>
          <w:spacing w:val="-5"/>
          <w:sz w:val="20"/>
          <w:szCs w:val="20"/>
        </w:rPr>
      </w:pPr>
      <w:r w:rsidRPr="00662607">
        <w:rPr>
          <w:i/>
          <w:color w:val="000000"/>
          <w:spacing w:val="-5"/>
        </w:rPr>
        <w:t xml:space="preserve"> </w:t>
      </w:r>
      <w:r w:rsidR="002504B4" w:rsidRPr="00662607">
        <w:rPr>
          <w:i/>
          <w:color w:val="000000"/>
          <w:spacing w:val="-5"/>
          <w:sz w:val="20"/>
          <w:szCs w:val="20"/>
        </w:rPr>
        <w:t>Приложение № 2 к документации о проведении запроса предложений</w:t>
      </w:r>
      <w:r w:rsidR="001621F6" w:rsidRPr="00662607">
        <w:rPr>
          <w:i/>
          <w:color w:val="000000"/>
          <w:spacing w:val="-5"/>
          <w:sz w:val="20"/>
          <w:szCs w:val="20"/>
        </w:rPr>
        <w:t xml:space="preserve"> в эл. форме</w:t>
      </w:r>
    </w:p>
    <w:p w:rsidR="002504B4" w:rsidRPr="001621F6" w:rsidRDefault="002504B4" w:rsidP="002504B4">
      <w:pPr>
        <w:spacing w:after="0"/>
        <w:rPr>
          <w:b/>
          <w:sz w:val="20"/>
          <w:szCs w:val="20"/>
        </w:rPr>
      </w:pPr>
    </w:p>
    <w:p w:rsidR="004B3940" w:rsidRDefault="004B3940" w:rsidP="002504B4">
      <w:pPr>
        <w:spacing w:after="0"/>
        <w:jc w:val="center"/>
        <w:rPr>
          <w:b/>
        </w:rPr>
      </w:pPr>
    </w:p>
    <w:p w:rsidR="004B3940" w:rsidRPr="00FA1EEF" w:rsidRDefault="004B3940" w:rsidP="004B3940">
      <w:pPr>
        <w:jc w:val="center"/>
        <w:rPr>
          <w:b/>
        </w:rPr>
      </w:pPr>
      <w:bookmarkStart w:id="35" w:name="_Hlk25330666"/>
      <w:r w:rsidRPr="00FA1EEF">
        <w:rPr>
          <w:b/>
        </w:rPr>
        <w:t xml:space="preserve">Предложение участника закупки по качеству, техническим, функциональным, качественным характеристикам </w:t>
      </w:r>
      <w:r>
        <w:rPr>
          <w:b/>
        </w:rPr>
        <w:t>выполнения работ, оказания услуг</w:t>
      </w:r>
    </w:p>
    <w:bookmarkEnd w:id="35"/>
    <w:p w:rsidR="004B3940" w:rsidRPr="00FA1EEF" w:rsidRDefault="004B3940" w:rsidP="004B3940">
      <w:r w:rsidRPr="00FA1EEF">
        <w:tab/>
      </w:r>
    </w:p>
    <w:p w:rsidR="004B3940" w:rsidRDefault="004B3940" w:rsidP="004B3940">
      <w:pPr>
        <w:tabs>
          <w:tab w:val="left" w:pos="8085"/>
          <w:tab w:val="right" w:pos="9804"/>
        </w:tabs>
        <w:ind w:left="8496" w:right="-80"/>
        <w:jc w:val="left"/>
        <w:rPr>
          <w:b/>
        </w:rPr>
      </w:pPr>
    </w:p>
    <w:p w:rsidR="004B3940" w:rsidRDefault="004B3940" w:rsidP="004B3940">
      <w:pPr>
        <w:tabs>
          <w:tab w:val="left" w:pos="708"/>
        </w:tabs>
        <w:rPr>
          <w:color w:val="000000"/>
        </w:rPr>
      </w:pPr>
      <w:r>
        <w:rPr>
          <w:b/>
        </w:rPr>
        <w:t xml:space="preserve"> </w:t>
      </w:r>
      <w:r>
        <w:t xml:space="preserve">Сведения представляются в форме пояснительной записки и должны содержать наименование и </w:t>
      </w:r>
      <w:r>
        <w:rPr>
          <w:color w:val="000000"/>
        </w:rPr>
        <w:t xml:space="preserve">описание </w:t>
      </w:r>
      <w:r w:rsidR="00676374">
        <w:rPr>
          <w:color w:val="000000"/>
        </w:rPr>
        <w:t>оказываемых услуг</w:t>
      </w:r>
      <w:r>
        <w:rPr>
          <w:color w:val="000000"/>
        </w:rPr>
        <w:t>, являющихся предметом закупки, его количественные и качественные характеристики в соответствии с документацией, в том числе проектом договора и техническим заданием).</w:t>
      </w:r>
    </w:p>
    <w:p w:rsidR="004B3940" w:rsidRDefault="004B3940" w:rsidP="004B3940">
      <w:pPr>
        <w:tabs>
          <w:tab w:val="left" w:pos="8085"/>
          <w:tab w:val="right" w:pos="9804"/>
        </w:tabs>
        <w:ind w:left="8496" w:right="-80"/>
        <w:jc w:val="left"/>
        <w:rPr>
          <w:b/>
        </w:rPr>
      </w:pPr>
    </w:p>
    <w:p w:rsidR="004B3940" w:rsidRDefault="004B3940" w:rsidP="002504B4">
      <w:pPr>
        <w:spacing w:after="0"/>
        <w:jc w:val="center"/>
        <w:rPr>
          <w:b/>
        </w:rPr>
      </w:pPr>
    </w:p>
    <w:p w:rsidR="002504B4" w:rsidRDefault="002504B4" w:rsidP="002504B4">
      <w:pPr>
        <w:spacing w:after="0"/>
        <w:jc w:val="center"/>
      </w:pPr>
    </w:p>
    <w:bookmarkEnd w:id="4"/>
    <w:p w:rsidR="002504B4" w:rsidRDefault="002504B4"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4B3940" w:rsidRPr="004B3940" w:rsidRDefault="004B3940" w:rsidP="004B3940">
      <w:pPr>
        <w:spacing w:after="0"/>
        <w:ind w:right="57" w:firstLine="708"/>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rsidR="004B3940" w:rsidRPr="004B3940" w:rsidRDefault="004B3940" w:rsidP="004B3940">
      <w:pPr>
        <w:spacing w:after="0"/>
        <w:ind w:right="57" w:firstLine="708"/>
        <w:rPr>
          <w:bCs/>
          <w:i/>
          <w:sz w:val="20"/>
          <w:szCs w:val="20"/>
        </w:rPr>
      </w:pPr>
      <w:r w:rsidRPr="004B3940">
        <w:rPr>
          <w:bCs/>
          <w:i/>
          <w:sz w:val="20"/>
          <w:szCs w:val="20"/>
        </w:rPr>
        <w:t>В первой части заявки не должно указываться ценовое предложение участника закупки.</w:t>
      </w:r>
    </w:p>
    <w:p w:rsidR="00503739" w:rsidRPr="00B11369" w:rsidRDefault="00503739" w:rsidP="00503739">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Pr>
          <w:b/>
          <w:bCs/>
          <w:i/>
          <w:iCs/>
          <w:sz w:val="16"/>
          <w:szCs w:val="16"/>
        </w:rPr>
        <w:t>ПРЕДЛОЖЕНИЯ</w:t>
      </w:r>
      <w:r w:rsidRPr="00B11369">
        <w:rPr>
          <w:b/>
          <w:bCs/>
          <w:i/>
          <w:iCs/>
          <w:sz w:val="16"/>
          <w:szCs w:val="16"/>
        </w:rPr>
        <w:t>!</w:t>
      </w:r>
    </w:p>
    <w:p w:rsidR="00CF2F1A" w:rsidRDefault="00CF2F1A" w:rsidP="00CF2F1A">
      <w:pPr>
        <w:widowControl w:val="0"/>
        <w:tabs>
          <w:tab w:val="left" w:pos="1134"/>
        </w:tabs>
        <w:autoSpaceDE w:val="0"/>
        <w:autoSpaceDN w:val="0"/>
        <w:adjustRightInd w:val="0"/>
        <w:spacing w:after="0"/>
        <w:ind w:left="6237"/>
        <w:rPr>
          <w:i/>
          <w:color w:val="000000"/>
          <w:spacing w:val="-5"/>
        </w:rPr>
      </w:pPr>
    </w:p>
    <w:p w:rsidR="007B5D9A" w:rsidRDefault="007B5D9A" w:rsidP="007B5D9A">
      <w:pPr>
        <w:spacing w:after="0"/>
        <w:contextualSpacing/>
        <w:jc w:val="left"/>
        <w:rPr>
          <w:i/>
          <w:sz w:val="20"/>
          <w:szCs w:val="20"/>
        </w:rPr>
      </w:pPr>
      <w:r>
        <w:rPr>
          <w:i/>
          <w:sz w:val="20"/>
          <w:szCs w:val="20"/>
        </w:rPr>
        <w:t xml:space="preserve">                                                                                                                        </w:t>
      </w:r>
      <w:r w:rsidR="001621F6">
        <w:rPr>
          <w:i/>
          <w:sz w:val="20"/>
          <w:szCs w:val="20"/>
        </w:rPr>
        <w:t xml:space="preserve">                                                   </w:t>
      </w:r>
      <w:r w:rsidR="00CF2F1A" w:rsidRPr="001D0457">
        <w:rPr>
          <w:i/>
          <w:sz w:val="20"/>
          <w:szCs w:val="20"/>
        </w:rPr>
        <w:t>Приложение №</w:t>
      </w:r>
      <w:r>
        <w:rPr>
          <w:i/>
          <w:sz w:val="20"/>
          <w:szCs w:val="20"/>
        </w:rPr>
        <w:t>2</w:t>
      </w:r>
    </w:p>
    <w:p w:rsidR="001621F6" w:rsidRDefault="007B5D9A" w:rsidP="001621F6">
      <w:pPr>
        <w:spacing w:after="0"/>
        <w:contextualSpacing/>
        <w:jc w:val="left"/>
        <w:rPr>
          <w:i/>
          <w:sz w:val="20"/>
          <w:szCs w:val="20"/>
        </w:rPr>
      </w:pPr>
      <w:r>
        <w:rPr>
          <w:i/>
          <w:sz w:val="20"/>
          <w:szCs w:val="20"/>
        </w:rPr>
        <w:t xml:space="preserve">                                                                                    </w:t>
      </w:r>
      <w:r w:rsidR="001621F6">
        <w:rPr>
          <w:i/>
          <w:sz w:val="20"/>
          <w:szCs w:val="20"/>
        </w:rPr>
        <w:t xml:space="preserve">                                                        </w:t>
      </w:r>
      <w:r>
        <w:rPr>
          <w:i/>
          <w:sz w:val="20"/>
          <w:szCs w:val="20"/>
        </w:rPr>
        <w:t xml:space="preserve"> </w:t>
      </w:r>
      <w:r w:rsidRPr="001D0457">
        <w:rPr>
          <w:i/>
          <w:sz w:val="20"/>
          <w:szCs w:val="20"/>
        </w:rPr>
        <w:t xml:space="preserve"> </w:t>
      </w:r>
      <w:r>
        <w:rPr>
          <w:i/>
          <w:sz w:val="20"/>
          <w:szCs w:val="20"/>
        </w:rPr>
        <w:t>к</w:t>
      </w:r>
      <w:r w:rsidR="00CF2F1A" w:rsidRPr="001D0457">
        <w:rPr>
          <w:i/>
          <w:sz w:val="20"/>
          <w:szCs w:val="20"/>
        </w:rPr>
        <w:t xml:space="preserve"> Форме №1 Заявки на участие в </w:t>
      </w:r>
    </w:p>
    <w:p w:rsidR="00CF2F1A" w:rsidRPr="002C5384" w:rsidRDefault="001621F6" w:rsidP="001621F6">
      <w:pPr>
        <w:spacing w:after="0"/>
        <w:contextualSpacing/>
        <w:jc w:val="left"/>
      </w:pPr>
      <w:r>
        <w:rPr>
          <w:i/>
          <w:sz w:val="20"/>
          <w:szCs w:val="20"/>
        </w:rPr>
        <w:t xml:space="preserve">                                                                                                                                               запросе предложений в </w:t>
      </w:r>
      <w:proofErr w:type="spellStart"/>
      <w:r>
        <w:rPr>
          <w:i/>
          <w:sz w:val="20"/>
          <w:szCs w:val="20"/>
        </w:rPr>
        <w:t>эл.форме</w:t>
      </w:r>
      <w:proofErr w:type="spellEnd"/>
    </w:p>
    <w:p w:rsidR="00CF2F1A" w:rsidRDefault="00CF2F1A" w:rsidP="00CF2F1A">
      <w:pPr>
        <w:widowControl w:val="0"/>
        <w:tabs>
          <w:tab w:val="left" w:pos="1134"/>
        </w:tabs>
        <w:autoSpaceDE w:val="0"/>
        <w:autoSpaceDN w:val="0"/>
        <w:adjustRightInd w:val="0"/>
        <w:spacing w:after="0"/>
        <w:ind w:left="6237"/>
        <w:rPr>
          <w:i/>
          <w:color w:val="000000"/>
          <w:spacing w:val="-5"/>
        </w:rPr>
      </w:pPr>
    </w:p>
    <w:p w:rsidR="00CF2F1A" w:rsidRDefault="00CF2F1A" w:rsidP="00CF2F1A">
      <w:pPr>
        <w:spacing w:after="0"/>
        <w:jc w:val="center"/>
        <w:rPr>
          <w:b/>
        </w:rPr>
      </w:pPr>
      <w:r>
        <w:rPr>
          <w:b/>
        </w:rPr>
        <w:t>Сведения о квалификации участника закупки</w:t>
      </w:r>
    </w:p>
    <w:p w:rsidR="00CF2F1A" w:rsidRDefault="00CF2F1A" w:rsidP="00CF2F1A">
      <w:pPr>
        <w:spacing w:after="0"/>
        <w:jc w:val="center"/>
      </w:pPr>
    </w:p>
    <w:p w:rsidR="00267389" w:rsidRDefault="00267389" w:rsidP="00267389">
      <w:pPr>
        <w:tabs>
          <w:tab w:val="left" w:pos="708"/>
        </w:tabs>
      </w:pPr>
      <w:r>
        <w:rPr>
          <w:b/>
        </w:rPr>
        <w:tab/>
      </w:r>
    </w:p>
    <w:p w:rsidR="00267389" w:rsidRDefault="00267389" w:rsidP="00267389">
      <w:pPr>
        <w:spacing w:after="0"/>
        <w:ind w:firstLine="708"/>
      </w:pPr>
      <w:r>
        <w:rPr>
          <w:b/>
        </w:rPr>
        <w:t>1. Сведения о квалификации участника закупки</w:t>
      </w:r>
      <w:r w:rsidRPr="000E7056">
        <w:t xml:space="preserve"> </w:t>
      </w:r>
      <w:r w:rsidRPr="001F3967">
        <w:t>представляются в виде сп</w:t>
      </w:r>
      <w:r>
        <w:t xml:space="preserve">равки и содержат следующие сведения: </w:t>
      </w:r>
    </w:p>
    <w:p w:rsidR="00267389" w:rsidRDefault="00267389" w:rsidP="00267389">
      <w:pPr>
        <w:spacing w:after="0"/>
        <w:ind w:firstLine="708"/>
      </w:pPr>
    </w:p>
    <w:p w:rsidR="00267389" w:rsidRPr="007E5525" w:rsidRDefault="00267389" w:rsidP="00267389">
      <w:pPr>
        <w:autoSpaceDE w:val="0"/>
        <w:autoSpaceDN w:val="0"/>
        <w:adjustRightInd w:val="0"/>
        <w:spacing w:after="0"/>
      </w:pP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 xml:space="preserve">конкурса исполненных договоров   </w:t>
      </w:r>
      <w:r w:rsidRPr="007271C5">
        <w:t>(сведен</w:t>
      </w:r>
      <w:r>
        <w:t>ия представляются в виде справки и приложения;</w:t>
      </w:r>
      <w:r w:rsidRPr="007271C5">
        <w:t xml:space="preserve"> в подтверждение данных све</w:t>
      </w:r>
      <w:r>
        <w:t xml:space="preserve">дений прикладываются </w:t>
      </w:r>
      <w:r w:rsidRPr="007E5525">
        <w:t xml:space="preserve">копии исполненных договоров </w:t>
      </w:r>
      <w:r>
        <w:t>и/или контрактов и копии</w:t>
      </w:r>
      <w:r w:rsidRPr="007E5525">
        <w:t xml:space="preserve"> документов, подт</w:t>
      </w:r>
      <w:r>
        <w:t>верждающих их исполнение)</w:t>
      </w:r>
      <w:r w:rsidRPr="007E5525">
        <w:t>.</w:t>
      </w:r>
    </w:p>
    <w:p w:rsidR="00267389" w:rsidRDefault="00267389" w:rsidP="00267389">
      <w:pPr>
        <w:ind w:left="567"/>
      </w:pPr>
      <w:r w:rsidRPr="00A9547A">
        <w:t xml:space="preserve">2.1. </w:t>
      </w:r>
      <w:r w:rsidRPr="000B3A34">
        <w:rPr>
          <w:b/>
        </w:rPr>
        <w:t>Максимальная сумма исполненного договора на</w:t>
      </w:r>
      <w:r w:rsidRPr="00557808">
        <w:rPr>
          <w:b/>
          <w:bCs/>
        </w:rPr>
        <w:t xml:space="preserve"> </w:t>
      </w:r>
      <w:r>
        <w:rPr>
          <w:b/>
          <w:bCs/>
        </w:rPr>
        <w:t>оказание услуг по профессиональной уборке и комплексному обслуживанию помещений зданий.</w:t>
      </w:r>
      <w:r w:rsidRPr="00E9748C">
        <w:t xml:space="preserve"> </w:t>
      </w:r>
      <w:r>
        <w:t>________________   руб.</w:t>
      </w:r>
    </w:p>
    <w:p w:rsidR="00267389" w:rsidRPr="00F655D6" w:rsidRDefault="00267389" w:rsidP="00267389">
      <w:pPr>
        <w:autoSpaceDE w:val="0"/>
        <w:autoSpaceDN w:val="0"/>
        <w:adjustRightInd w:val="0"/>
        <w:spacing w:after="0"/>
        <w:ind w:firstLine="540"/>
        <w:rPr>
          <w:i/>
          <w:sz w:val="20"/>
          <w:szCs w:val="20"/>
        </w:rPr>
      </w:pPr>
      <w:r w:rsidRPr="00F655D6">
        <w:rPr>
          <w:i/>
          <w:sz w:val="20"/>
          <w:szCs w:val="20"/>
        </w:rPr>
        <w:t>(</w:t>
      </w:r>
      <w:r w:rsidRPr="00E9748C">
        <w:rPr>
          <w:i/>
          <w:sz w:val="20"/>
          <w:szCs w:val="20"/>
        </w:rPr>
        <w:t>подтверждается копией исполненного договора и/или контракта, и копиями документов, подтверждающих его исполнение (копи</w:t>
      </w:r>
      <w:r>
        <w:rPr>
          <w:i/>
          <w:sz w:val="20"/>
          <w:szCs w:val="20"/>
        </w:rPr>
        <w:t>ями актов выполненных работ</w:t>
      </w:r>
      <w:r w:rsidRPr="00F655D6">
        <w:rPr>
          <w:i/>
          <w:sz w:val="20"/>
          <w:szCs w:val="20"/>
        </w:rPr>
        <w:t>).</w:t>
      </w:r>
    </w:p>
    <w:p w:rsidR="00267389" w:rsidRPr="000B3A34" w:rsidRDefault="00267389" w:rsidP="00267389">
      <w:pPr>
        <w:pStyle w:val="29"/>
        <w:spacing w:after="0" w:line="240" w:lineRule="auto"/>
        <w:ind w:left="0" w:firstLine="539"/>
        <w:rPr>
          <w:b/>
          <w:spacing w:val="-4"/>
          <w:szCs w:val="24"/>
        </w:rPr>
      </w:pPr>
      <w:r>
        <w:t xml:space="preserve">2.2. </w:t>
      </w:r>
      <w:r w:rsidRPr="000B3A34">
        <w:rPr>
          <w:b/>
          <w:szCs w:val="24"/>
        </w:rPr>
        <w:t xml:space="preserve">Общее количество исполненных </w:t>
      </w:r>
      <w:r>
        <w:rPr>
          <w:b/>
          <w:szCs w:val="24"/>
        </w:rPr>
        <w:t xml:space="preserve">аналогичных </w:t>
      </w:r>
      <w:r w:rsidRPr="000B3A34">
        <w:rPr>
          <w:b/>
          <w:szCs w:val="24"/>
        </w:rPr>
        <w:t>договоров, цена которых превышает 50% от начальной (максимальной) цены договора.</w:t>
      </w:r>
    </w:p>
    <w:p w:rsidR="00267389" w:rsidRDefault="00267389" w:rsidP="00267389">
      <w:pPr>
        <w:ind w:firstLine="540"/>
      </w:pPr>
      <w:r>
        <w:t>Количество договоров - __________ шт.</w:t>
      </w:r>
    </w:p>
    <w:p w:rsidR="00267389" w:rsidRPr="00F655D6" w:rsidRDefault="00267389" w:rsidP="00267389">
      <w:pPr>
        <w:autoSpaceDE w:val="0"/>
        <w:autoSpaceDN w:val="0"/>
        <w:adjustRightInd w:val="0"/>
        <w:spacing w:after="0"/>
        <w:ind w:firstLine="540"/>
        <w:rPr>
          <w:i/>
          <w:sz w:val="20"/>
          <w:szCs w:val="20"/>
        </w:rPr>
      </w:pPr>
      <w:r w:rsidRPr="00F655D6">
        <w:rPr>
          <w:i/>
          <w:sz w:val="20"/>
          <w:szCs w:val="20"/>
        </w:rPr>
        <w:t>(</w:t>
      </w:r>
      <w:r w:rsidRPr="00E9748C">
        <w:rPr>
          <w:i/>
          <w:sz w:val="20"/>
          <w:szCs w:val="20"/>
        </w:rPr>
        <w:t>подтверждается копией исполненного договора и/или контракта, и копиями документов, подтверждающих его исполнение (копи</w:t>
      </w:r>
      <w:r>
        <w:rPr>
          <w:i/>
          <w:sz w:val="20"/>
          <w:szCs w:val="20"/>
        </w:rPr>
        <w:t>ями актов выполненных работ</w:t>
      </w:r>
      <w:r w:rsidRPr="00F655D6">
        <w:rPr>
          <w:i/>
          <w:sz w:val="20"/>
          <w:szCs w:val="20"/>
        </w:rPr>
        <w:t>).</w:t>
      </w:r>
    </w:p>
    <w:p w:rsidR="00267389" w:rsidRDefault="00267389" w:rsidP="00267389">
      <w:pPr>
        <w:ind w:firstLine="567"/>
      </w:pPr>
      <w:r>
        <w:t xml:space="preserve">2.4. </w:t>
      </w:r>
      <w:r w:rsidRPr="000B3A34">
        <w:rPr>
          <w:b/>
        </w:rPr>
        <w:t xml:space="preserve">Отсутствие у участника судебных актов, подтверждающих нарушение участником закупки своих обязательств по исполнению договоров </w:t>
      </w:r>
      <w:r>
        <w:rPr>
          <w:b/>
        </w:rPr>
        <w:t>на оказание услуг</w:t>
      </w:r>
      <w:r w:rsidRPr="000B3A34">
        <w:rPr>
          <w:b/>
        </w:rPr>
        <w:t xml:space="preserve"> за последние 5 лет.</w:t>
      </w:r>
      <w:r w:rsidRPr="000B3A34">
        <w:t xml:space="preserve"> </w:t>
      </w:r>
    </w:p>
    <w:p w:rsidR="00267389" w:rsidRPr="00A9547A" w:rsidRDefault="00267389" w:rsidP="00267389">
      <w:pPr>
        <w:ind w:left="567"/>
      </w:pPr>
      <w:r w:rsidRPr="00AF3D51">
        <w:rPr>
          <w:b/>
        </w:rPr>
        <w:t>отсутствуют/наличие</w:t>
      </w:r>
      <w:r>
        <w:t xml:space="preserve"> (</w:t>
      </w:r>
      <w:r w:rsidRPr="00AF3D51">
        <w:rPr>
          <w:i/>
        </w:rPr>
        <w:t>выбрать</w:t>
      </w:r>
      <w:r>
        <w:t>).</w:t>
      </w:r>
    </w:p>
    <w:p w:rsidR="00267389" w:rsidRPr="00633C88" w:rsidRDefault="00267389" w:rsidP="00267389">
      <w:pPr>
        <w:spacing w:after="0" w:line="200" w:lineRule="atLeast"/>
        <w:rPr>
          <w:i/>
          <w:color w:val="FF0000"/>
          <w:sz w:val="26"/>
          <w:szCs w:val="26"/>
        </w:rPr>
      </w:pPr>
    </w:p>
    <w:p w:rsidR="00267389" w:rsidRPr="00633C88" w:rsidRDefault="00267389" w:rsidP="00267389">
      <w:pPr>
        <w:spacing w:after="0"/>
        <w:rPr>
          <w:i/>
          <w:color w:val="FF0000"/>
        </w:rPr>
      </w:pPr>
    </w:p>
    <w:p w:rsidR="00267389" w:rsidRPr="00DC0108" w:rsidRDefault="00267389" w:rsidP="00267389">
      <w:pPr>
        <w:tabs>
          <w:tab w:val="left" w:pos="708"/>
        </w:tabs>
        <w:rPr>
          <w:i/>
        </w:rPr>
      </w:pPr>
    </w:p>
    <w:p w:rsidR="00267389" w:rsidRDefault="00267389" w:rsidP="00267389">
      <w:pPr>
        <w:tabs>
          <w:tab w:val="left" w:pos="708"/>
        </w:tabs>
        <w:rPr>
          <w:b/>
        </w:rPr>
      </w:pPr>
      <w:r>
        <w:rPr>
          <w:b/>
        </w:rPr>
        <w:tab/>
      </w:r>
    </w:p>
    <w:p w:rsidR="00267389" w:rsidRPr="00A9547A" w:rsidRDefault="00267389" w:rsidP="00267389">
      <w:pPr>
        <w:tabs>
          <w:tab w:val="left" w:pos="708"/>
        </w:tabs>
        <w:rPr>
          <w:b/>
        </w:rPr>
      </w:pPr>
      <w:bookmarkStart w:id="36" w:name="_Hlk25670610"/>
      <w:r>
        <w:rPr>
          <w:b/>
        </w:rPr>
        <w:t xml:space="preserve">           </w:t>
      </w: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267389" w:rsidRPr="00A9547A" w:rsidRDefault="00267389" w:rsidP="00267389">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267389" w:rsidRPr="00A9547A" w:rsidRDefault="00267389" w:rsidP="00267389">
      <w:pPr>
        <w:tabs>
          <w:tab w:val="left" w:pos="708"/>
        </w:tabs>
        <w:rPr>
          <w:i/>
          <w:color w:val="FF0000"/>
          <w:vertAlign w:val="superscript"/>
        </w:rPr>
      </w:pPr>
      <w:r w:rsidRPr="00A9547A">
        <w:t xml:space="preserve">                                                                                         </w:t>
      </w:r>
      <w:r>
        <w:t xml:space="preserve">                         </w:t>
      </w:r>
      <w:r w:rsidRPr="00A9547A">
        <w:t>М.П.</w:t>
      </w:r>
    </w:p>
    <w:p w:rsidR="00267389" w:rsidRPr="00A9547A" w:rsidRDefault="00267389" w:rsidP="00267389">
      <w:pPr>
        <w:tabs>
          <w:tab w:val="left" w:pos="708"/>
        </w:tabs>
      </w:pPr>
      <w:r>
        <w:rPr>
          <w:b/>
        </w:rPr>
        <w:t xml:space="preserve">           </w:t>
      </w: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267389" w:rsidRPr="00A9547A" w:rsidRDefault="00267389" w:rsidP="0026738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bookmarkEnd w:id="36"/>
    <w:p w:rsidR="00267389" w:rsidRDefault="00267389" w:rsidP="00267389">
      <w:pPr>
        <w:tabs>
          <w:tab w:val="left" w:pos="8085"/>
          <w:tab w:val="right" w:pos="9804"/>
        </w:tabs>
        <w:ind w:left="8496" w:right="-80"/>
        <w:jc w:val="right"/>
        <w:rPr>
          <w:b/>
        </w:rPr>
      </w:pPr>
    </w:p>
    <w:p w:rsidR="00267389" w:rsidRDefault="00267389" w:rsidP="00267389">
      <w:pPr>
        <w:tabs>
          <w:tab w:val="left" w:pos="8085"/>
          <w:tab w:val="right" w:pos="9804"/>
        </w:tabs>
        <w:ind w:left="8496" w:right="-80"/>
        <w:jc w:val="right"/>
        <w:rPr>
          <w:b/>
        </w:rPr>
      </w:pPr>
    </w:p>
    <w:p w:rsidR="00267389" w:rsidRDefault="00267389" w:rsidP="00267389">
      <w:pPr>
        <w:tabs>
          <w:tab w:val="left" w:pos="8085"/>
          <w:tab w:val="right" w:pos="9804"/>
        </w:tabs>
        <w:ind w:left="8496" w:right="-80"/>
        <w:jc w:val="right"/>
        <w:rPr>
          <w:b/>
        </w:rPr>
      </w:pPr>
    </w:p>
    <w:p w:rsidR="00CF2F1A" w:rsidRDefault="00CF2F1A" w:rsidP="00CF2F1A">
      <w:pPr>
        <w:spacing w:after="0"/>
      </w:pPr>
    </w:p>
    <w:p w:rsidR="00CF2F1A" w:rsidRDefault="00CF2F1A" w:rsidP="00CF2F1A">
      <w:pPr>
        <w:spacing w:after="0"/>
        <w:rPr>
          <w:b/>
        </w:rPr>
      </w:pPr>
    </w:p>
    <w:p w:rsidR="00CF2F1A" w:rsidRDefault="00CF2F1A" w:rsidP="00CF2F1A">
      <w:pPr>
        <w:spacing w:after="0"/>
        <w:rPr>
          <w:b/>
        </w:rPr>
      </w:pPr>
    </w:p>
    <w:p w:rsidR="00CF2F1A" w:rsidRDefault="00CF2F1A" w:rsidP="00CF2F1A">
      <w:pPr>
        <w:spacing w:after="0"/>
        <w:ind w:firstLine="5160"/>
        <w:rPr>
          <w:i/>
        </w:rPr>
      </w:pPr>
      <w:r>
        <w:rPr>
          <w:i/>
        </w:rPr>
        <w:t xml:space="preserve">                                                              </w:t>
      </w:r>
    </w:p>
    <w:p w:rsidR="00CF2F1A" w:rsidRDefault="00267389" w:rsidP="00CF2F1A">
      <w:pPr>
        <w:ind w:firstLine="5160"/>
        <w:rPr>
          <w:i/>
          <w:vertAlign w:val="superscript"/>
        </w:rPr>
      </w:pPr>
      <w:r>
        <w:rPr>
          <w:i/>
          <w:vertAlign w:val="superscript"/>
        </w:rPr>
        <w:t xml:space="preserve"> </w:t>
      </w:r>
    </w:p>
    <w:p w:rsidR="00267389" w:rsidRPr="00951B80" w:rsidRDefault="00267389" w:rsidP="00267389">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 </w:t>
      </w:r>
      <w:r>
        <w:rPr>
          <w:b/>
          <w:bCs/>
          <w:i/>
          <w:iCs/>
          <w:sz w:val="16"/>
          <w:szCs w:val="16"/>
        </w:rPr>
        <w:t>ВТОРУЮ</w:t>
      </w:r>
      <w:r w:rsidRPr="00B11369">
        <w:rPr>
          <w:b/>
          <w:bCs/>
          <w:i/>
          <w:iCs/>
          <w:sz w:val="16"/>
          <w:szCs w:val="16"/>
        </w:rPr>
        <w:t xml:space="preserve"> ЧАСТЬ </w:t>
      </w:r>
      <w:bookmarkStart w:id="37" w:name="_Hlk25832310"/>
      <w:r w:rsidR="00951B80" w:rsidRPr="00951B80">
        <w:rPr>
          <w:b/>
          <w:bCs/>
          <w:i/>
          <w:iCs/>
          <w:sz w:val="16"/>
          <w:szCs w:val="16"/>
        </w:rPr>
        <w:t>ПРЕДЛОЖЕНИЯ</w:t>
      </w:r>
      <w:bookmarkEnd w:id="37"/>
      <w:r w:rsidR="00951B80" w:rsidRPr="00951B80">
        <w:rPr>
          <w:b/>
          <w:bCs/>
          <w:i/>
          <w:iCs/>
          <w:sz w:val="16"/>
          <w:szCs w:val="16"/>
        </w:rPr>
        <w:t>!</w:t>
      </w:r>
    </w:p>
    <w:p w:rsidR="00267389" w:rsidRDefault="00267389" w:rsidP="00267389">
      <w:pPr>
        <w:tabs>
          <w:tab w:val="left" w:pos="8085"/>
          <w:tab w:val="right" w:pos="9804"/>
        </w:tabs>
        <w:ind w:left="8496" w:right="-80"/>
        <w:jc w:val="right"/>
        <w:rPr>
          <w:b/>
        </w:rPr>
      </w:pPr>
    </w:p>
    <w:p w:rsidR="00267389" w:rsidRPr="00662607" w:rsidRDefault="00267389" w:rsidP="00267389">
      <w:pPr>
        <w:tabs>
          <w:tab w:val="left" w:pos="8085"/>
          <w:tab w:val="right" w:pos="9804"/>
        </w:tabs>
        <w:ind w:left="8496" w:right="-80"/>
        <w:jc w:val="left"/>
        <w:rPr>
          <w:b/>
        </w:rPr>
      </w:pPr>
      <w:r w:rsidRPr="00662607">
        <w:rPr>
          <w:b/>
        </w:rPr>
        <w:t>Форма № 3</w:t>
      </w:r>
    </w:p>
    <w:p w:rsidR="00267389" w:rsidRPr="00662607" w:rsidRDefault="00267389" w:rsidP="00267389">
      <w:pPr>
        <w:spacing w:after="0"/>
        <w:ind w:left="6372"/>
        <w:jc w:val="right"/>
        <w:rPr>
          <w:i/>
          <w:iCs/>
          <w:sz w:val="20"/>
          <w:szCs w:val="20"/>
        </w:rPr>
      </w:pPr>
      <w:r w:rsidRPr="00662607">
        <w:t xml:space="preserve">                          </w:t>
      </w:r>
      <w:r w:rsidRPr="00662607">
        <w:rPr>
          <w:i/>
          <w:iCs/>
          <w:sz w:val="20"/>
          <w:szCs w:val="20"/>
        </w:rPr>
        <w:t>Приложение № 2.1.1</w:t>
      </w:r>
    </w:p>
    <w:p w:rsidR="00267389" w:rsidRPr="00524651" w:rsidRDefault="00267389" w:rsidP="00267389">
      <w:pPr>
        <w:tabs>
          <w:tab w:val="left" w:pos="8085"/>
          <w:tab w:val="right" w:pos="9804"/>
        </w:tabs>
        <w:spacing w:after="0"/>
        <w:ind w:left="6372" w:right="-80"/>
        <w:jc w:val="right"/>
        <w:rPr>
          <w:i/>
          <w:iCs/>
          <w:sz w:val="20"/>
          <w:szCs w:val="20"/>
        </w:rPr>
      </w:pPr>
      <w:r w:rsidRPr="00662607">
        <w:rPr>
          <w:i/>
          <w:iCs/>
          <w:sz w:val="20"/>
          <w:szCs w:val="20"/>
        </w:rPr>
        <w:t xml:space="preserve">      к Заявке на участие в открытом конкурсе в электронной форме</w:t>
      </w:r>
    </w:p>
    <w:p w:rsidR="00267389" w:rsidRDefault="00267389" w:rsidP="00267389">
      <w:pPr>
        <w:tabs>
          <w:tab w:val="left" w:pos="8085"/>
          <w:tab w:val="right" w:pos="9804"/>
        </w:tabs>
        <w:ind w:left="8496" w:right="-80"/>
        <w:jc w:val="right"/>
        <w:rPr>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4"/>
        <w:gridCol w:w="992"/>
        <w:gridCol w:w="1134"/>
        <w:gridCol w:w="1412"/>
        <w:gridCol w:w="1701"/>
        <w:gridCol w:w="1417"/>
      </w:tblGrid>
      <w:tr w:rsidR="00267389" w:rsidRPr="00C862FC" w:rsidTr="003C3F7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67389" w:rsidRPr="00C862FC" w:rsidRDefault="00267389" w:rsidP="003C3F70">
            <w:pPr>
              <w:spacing w:line="256" w:lineRule="auto"/>
              <w:jc w:val="center"/>
              <w:rPr>
                <w:color w:val="000000" w:themeColor="text1"/>
                <w:sz w:val="18"/>
                <w:szCs w:val="18"/>
                <w:lang w:eastAsia="en-US"/>
              </w:rPr>
            </w:pPr>
            <w:r w:rsidRPr="00C862FC">
              <w:rPr>
                <w:color w:val="000000" w:themeColor="text1"/>
                <w:sz w:val="18"/>
                <w:szCs w:val="18"/>
                <w:lang w:eastAsia="en-US"/>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389" w:rsidRPr="00C862FC" w:rsidRDefault="00267389" w:rsidP="003C3F70">
            <w:pPr>
              <w:spacing w:line="256" w:lineRule="auto"/>
              <w:ind w:left="-40" w:right="-71"/>
              <w:jc w:val="center"/>
              <w:rPr>
                <w:color w:val="000000" w:themeColor="text1"/>
                <w:sz w:val="18"/>
                <w:szCs w:val="18"/>
                <w:lang w:eastAsia="en-US"/>
              </w:rPr>
            </w:pPr>
            <w:r w:rsidRPr="00C862FC">
              <w:rPr>
                <w:color w:val="000000" w:themeColor="text1"/>
                <w:sz w:val="18"/>
                <w:szCs w:val="18"/>
                <w:lang w:eastAsia="en-US"/>
              </w:rPr>
              <w:t>Номер контракта/ договора, дата заключения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67389" w:rsidRPr="00C862FC" w:rsidRDefault="00267389" w:rsidP="003C3F70">
            <w:pPr>
              <w:spacing w:line="256" w:lineRule="auto"/>
              <w:ind w:left="-113" w:right="-108"/>
              <w:jc w:val="center"/>
              <w:rPr>
                <w:color w:val="000000" w:themeColor="text1"/>
                <w:sz w:val="18"/>
                <w:szCs w:val="18"/>
                <w:lang w:eastAsia="en-US"/>
              </w:rPr>
            </w:pPr>
            <w:r w:rsidRPr="00C862FC">
              <w:rPr>
                <w:color w:val="000000" w:themeColor="text1"/>
                <w:sz w:val="18"/>
                <w:szCs w:val="18"/>
                <w:lang w:eastAsia="en-US"/>
              </w:rPr>
              <w:t>Наименование Заказчика, в том числе ИНН</w:t>
            </w:r>
          </w:p>
        </w:tc>
        <w:tc>
          <w:tcPr>
            <w:tcW w:w="1134" w:type="dxa"/>
            <w:tcBorders>
              <w:top w:val="single" w:sz="4" w:space="0" w:color="auto"/>
              <w:left w:val="single" w:sz="4" w:space="0" w:color="auto"/>
              <w:bottom w:val="single" w:sz="4" w:space="0" w:color="auto"/>
              <w:right w:val="single" w:sz="4" w:space="0" w:color="auto"/>
            </w:tcBorders>
            <w:vAlign w:val="center"/>
          </w:tcPr>
          <w:p w:rsidR="00267389" w:rsidRPr="00C862FC" w:rsidRDefault="00267389" w:rsidP="003C3F70">
            <w:pPr>
              <w:spacing w:line="256" w:lineRule="auto"/>
              <w:jc w:val="center"/>
              <w:rPr>
                <w:color w:val="000000" w:themeColor="text1"/>
                <w:sz w:val="18"/>
                <w:szCs w:val="18"/>
                <w:lang w:eastAsia="en-US"/>
              </w:rPr>
            </w:pPr>
            <w:r w:rsidRPr="00C862FC">
              <w:rPr>
                <w:color w:val="000000" w:themeColor="text1"/>
                <w:sz w:val="18"/>
                <w:szCs w:val="18"/>
                <w:lang w:eastAsia="en-US"/>
              </w:rPr>
              <w:t>Дата заключения контракта/</w:t>
            </w:r>
          </w:p>
          <w:p w:rsidR="00267389" w:rsidRPr="00C862FC" w:rsidRDefault="00267389" w:rsidP="003C3F70">
            <w:pPr>
              <w:spacing w:line="256" w:lineRule="auto"/>
              <w:jc w:val="center"/>
              <w:rPr>
                <w:color w:val="000000" w:themeColor="text1"/>
                <w:sz w:val="18"/>
                <w:szCs w:val="18"/>
                <w:lang w:eastAsia="en-US"/>
              </w:rPr>
            </w:pPr>
            <w:r w:rsidRPr="00C862FC">
              <w:rPr>
                <w:color w:val="000000" w:themeColor="text1"/>
                <w:sz w:val="18"/>
                <w:szCs w:val="18"/>
                <w:lang w:eastAsia="en-US"/>
              </w:rPr>
              <w:t>договора</w:t>
            </w:r>
          </w:p>
        </w:tc>
        <w:tc>
          <w:tcPr>
            <w:tcW w:w="1412" w:type="dxa"/>
            <w:tcBorders>
              <w:top w:val="single" w:sz="4" w:space="0" w:color="auto"/>
              <w:left w:val="single" w:sz="4" w:space="0" w:color="auto"/>
              <w:bottom w:val="single" w:sz="4" w:space="0" w:color="auto"/>
              <w:right w:val="single" w:sz="4" w:space="0" w:color="auto"/>
            </w:tcBorders>
            <w:vAlign w:val="center"/>
          </w:tcPr>
          <w:p w:rsidR="00267389" w:rsidRPr="00C862FC" w:rsidRDefault="00267389" w:rsidP="003C3F70">
            <w:pPr>
              <w:spacing w:line="256" w:lineRule="auto"/>
              <w:ind w:left="-88" w:right="-118"/>
              <w:jc w:val="center"/>
              <w:rPr>
                <w:color w:val="000000" w:themeColor="text1"/>
                <w:sz w:val="18"/>
                <w:szCs w:val="18"/>
                <w:lang w:eastAsia="en-US"/>
              </w:rPr>
            </w:pPr>
            <w:r w:rsidRPr="00C862FC">
              <w:rPr>
                <w:color w:val="000000" w:themeColor="text1"/>
                <w:sz w:val="18"/>
                <w:szCs w:val="18"/>
                <w:lang w:eastAsia="en-US"/>
              </w:rPr>
              <w:t>Наименование предмета контракта/</w:t>
            </w:r>
          </w:p>
          <w:p w:rsidR="00267389" w:rsidRPr="00C862FC" w:rsidRDefault="00267389" w:rsidP="003C3F70">
            <w:pPr>
              <w:spacing w:line="256" w:lineRule="auto"/>
              <w:ind w:left="-88" w:right="-118"/>
              <w:jc w:val="center"/>
              <w:rPr>
                <w:color w:val="000000" w:themeColor="text1"/>
                <w:sz w:val="18"/>
                <w:szCs w:val="18"/>
                <w:lang w:eastAsia="en-US"/>
              </w:rPr>
            </w:pPr>
            <w:r w:rsidRPr="00C862FC">
              <w:rPr>
                <w:color w:val="000000" w:themeColor="text1"/>
                <w:sz w:val="18"/>
                <w:szCs w:val="18"/>
                <w:lang w:eastAsia="en-US"/>
              </w:rPr>
              <w:t>Договора</w:t>
            </w:r>
            <w:r>
              <w:rPr>
                <w:color w:val="000000" w:themeColor="text1"/>
                <w:sz w:val="18"/>
                <w:szCs w:val="18"/>
                <w:lang w:eastAsia="en-US"/>
              </w:rPr>
              <w:t xml:space="preserve"> и Цена договора/контракта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7389" w:rsidRPr="00C862FC" w:rsidRDefault="00267389" w:rsidP="003C3F70">
            <w:pPr>
              <w:spacing w:line="256" w:lineRule="auto"/>
              <w:jc w:val="center"/>
              <w:rPr>
                <w:color w:val="000000" w:themeColor="text1"/>
                <w:sz w:val="18"/>
                <w:szCs w:val="18"/>
                <w:lang w:eastAsia="en-US"/>
              </w:rPr>
            </w:pPr>
            <w:r w:rsidRPr="00C862FC">
              <w:rPr>
                <w:color w:val="000000" w:themeColor="text1"/>
                <w:sz w:val="18"/>
                <w:szCs w:val="18"/>
                <w:lang w:eastAsia="en-US"/>
              </w:rPr>
              <w:t>Номер и дата акта, подтверждающего выполнение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7389" w:rsidRPr="00C862FC" w:rsidRDefault="00267389" w:rsidP="003C3F70">
            <w:pPr>
              <w:spacing w:line="256" w:lineRule="auto"/>
              <w:ind w:left="-140" w:right="-94"/>
              <w:jc w:val="center"/>
              <w:rPr>
                <w:color w:val="000000" w:themeColor="text1"/>
                <w:sz w:val="18"/>
                <w:szCs w:val="18"/>
                <w:lang w:eastAsia="en-US"/>
              </w:rPr>
            </w:pPr>
            <w:r w:rsidRPr="00C862FC">
              <w:rPr>
                <w:color w:val="000000" w:themeColor="text1"/>
                <w:sz w:val="18"/>
                <w:szCs w:val="18"/>
                <w:lang w:eastAsia="en-US"/>
              </w:rPr>
              <w:t>Примечание</w:t>
            </w:r>
          </w:p>
        </w:tc>
      </w:tr>
      <w:tr w:rsidR="00267389" w:rsidRPr="00C26E87" w:rsidTr="003C3F7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67389" w:rsidRPr="00DF41BA" w:rsidRDefault="00267389" w:rsidP="003C3F70">
            <w:pPr>
              <w:spacing w:line="256" w:lineRule="auto"/>
              <w:jc w:val="center"/>
              <w:rPr>
                <w:b/>
                <w:sz w:val="20"/>
                <w:szCs w:val="20"/>
                <w:lang w:eastAsia="en-US"/>
              </w:rPr>
            </w:pPr>
            <w:r w:rsidRPr="00DF41BA">
              <w:rPr>
                <w:b/>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389" w:rsidRPr="00DF41BA" w:rsidRDefault="00267389" w:rsidP="003C3F70">
            <w:pPr>
              <w:spacing w:line="256" w:lineRule="auto"/>
              <w:jc w:val="center"/>
              <w:rPr>
                <w:b/>
                <w:sz w:val="20"/>
                <w:szCs w:val="20"/>
                <w:lang w:eastAsia="en-US"/>
              </w:rPr>
            </w:pPr>
            <w:r w:rsidRPr="00DF41BA">
              <w:rPr>
                <w:b/>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67389" w:rsidRPr="00DF41BA" w:rsidRDefault="00267389" w:rsidP="003C3F70">
            <w:pPr>
              <w:spacing w:line="256" w:lineRule="auto"/>
              <w:jc w:val="center"/>
              <w:rPr>
                <w:b/>
                <w:sz w:val="20"/>
                <w:szCs w:val="20"/>
                <w:lang w:eastAsia="en-US"/>
              </w:rPr>
            </w:pPr>
            <w:r w:rsidRPr="00DF41BA">
              <w:rPr>
                <w:b/>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389" w:rsidRPr="00DF41BA" w:rsidRDefault="00267389" w:rsidP="003C3F70">
            <w:pPr>
              <w:spacing w:line="256" w:lineRule="auto"/>
              <w:jc w:val="center"/>
              <w:rPr>
                <w:b/>
                <w:sz w:val="20"/>
                <w:szCs w:val="20"/>
                <w:lang w:eastAsia="en-US"/>
              </w:rPr>
            </w:pPr>
            <w:r w:rsidRPr="00DF41BA">
              <w:rPr>
                <w:b/>
                <w:sz w:val="20"/>
                <w:szCs w:val="20"/>
                <w:lang w:eastAsia="en-US"/>
              </w:rPr>
              <w:t>4</w:t>
            </w:r>
          </w:p>
        </w:tc>
        <w:tc>
          <w:tcPr>
            <w:tcW w:w="1412" w:type="dxa"/>
            <w:tcBorders>
              <w:top w:val="single" w:sz="4" w:space="0" w:color="auto"/>
              <w:left w:val="single" w:sz="4" w:space="0" w:color="auto"/>
              <w:bottom w:val="single" w:sz="4" w:space="0" w:color="auto"/>
              <w:right w:val="single" w:sz="4" w:space="0" w:color="auto"/>
            </w:tcBorders>
            <w:vAlign w:val="center"/>
            <w:hideMark/>
          </w:tcPr>
          <w:p w:rsidR="00267389" w:rsidRPr="00DF41BA" w:rsidRDefault="00267389" w:rsidP="003C3F70">
            <w:pPr>
              <w:spacing w:line="256" w:lineRule="auto"/>
              <w:jc w:val="center"/>
              <w:rPr>
                <w:b/>
                <w:sz w:val="20"/>
                <w:szCs w:val="20"/>
                <w:lang w:eastAsia="en-US"/>
              </w:rPr>
            </w:pPr>
            <w:r w:rsidRPr="00DF41BA">
              <w:rPr>
                <w:b/>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b/>
                <w:sz w:val="20"/>
                <w:szCs w:val="20"/>
                <w:lang w:eastAsia="en-US"/>
              </w:rPr>
            </w:pPr>
            <w:r w:rsidRPr="00DF41BA">
              <w:rPr>
                <w:b/>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b/>
                <w:sz w:val="20"/>
                <w:szCs w:val="20"/>
                <w:lang w:eastAsia="en-US"/>
              </w:rPr>
            </w:pPr>
            <w:r w:rsidRPr="00DF41BA">
              <w:rPr>
                <w:b/>
                <w:sz w:val="20"/>
                <w:szCs w:val="20"/>
                <w:lang w:eastAsia="en-US"/>
              </w:rPr>
              <w:t>7</w:t>
            </w:r>
          </w:p>
        </w:tc>
      </w:tr>
      <w:tr w:rsidR="00267389" w:rsidRPr="00C26E87" w:rsidTr="003C3F7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67389" w:rsidRPr="00DF41BA" w:rsidRDefault="00267389" w:rsidP="003C3F70">
            <w:pPr>
              <w:spacing w:line="256" w:lineRule="auto"/>
              <w:jc w:val="center"/>
              <w:rPr>
                <w:sz w:val="20"/>
                <w:szCs w:val="20"/>
                <w:lang w:eastAsia="en-US"/>
              </w:rPr>
            </w:pPr>
            <w:r w:rsidRPr="00DF41BA">
              <w:rPr>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67389" w:rsidRPr="00DF41BA" w:rsidRDefault="00267389" w:rsidP="003C3F70">
            <w:pPr>
              <w:spacing w:line="256"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r>
      <w:tr w:rsidR="00267389" w:rsidRPr="00C26E87" w:rsidTr="003C3F7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67389" w:rsidRPr="00DF41BA" w:rsidRDefault="00267389" w:rsidP="003C3F70">
            <w:pPr>
              <w:spacing w:line="256" w:lineRule="auto"/>
              <w:jc w:val="center"/>
              <w:rPr>
                <w:sz w:val="20"/>
                <w:szCs w:val="20"/>
                <w:lang w:eastAsia="en-US"/>
              </w:rPr>
            </w:pPr>
            <w:r w:rsidRPr="00DF41BA">
              <w:rPr>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r>
      <w:tr w:rsidR="00267389" w:rsidRPr="00C26E87" w:rsidTr="003C3F70">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67389" w:rsidRPr="00DF41BA" w:rsidRDefault="00267389" w:rsidP="003C3F70">
            <w:pPr>
              <w:spacing w:line="256" w:lineRule="auto"/>
              <w:jc w:val="center"/>
              <w:rPr>
                <w:sz w:val="20"/>
                <w:szCs w:val="20"/>
                <w:lang w:eastAsia="en-US"/>
              </w:rPr>
            </w:pPr>
            <w:r w:rsidRPr="00DF41BA">
              <w:rPr>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67389" w:rsidRPr="00DF41BA" w:rsidRDefault="00267389" w:rsidP="003C3F70">
            <w:pPr>
              <w:spacing w:line="256" w:lineRule="auto"/>
              <w:jc w:val="center"/>
              <w:rPr>
                <w:sz w:val="20"/>
                <w:szCs w:val="20"/>
                <w:lang w:eastAsia="en-US"/>
              </w:rPr>
            </w:pPr>
          </w:p>
        </w:tc>
      </w:tr>
      <w:tr w:rsidR="00267389" w:rsidRPr="00C26E87" w:rsidTr="003C3F70">
        <w:trPr>
          <w:jc w:val="center"/>
        </w:trPr>
        <w:tc>
          <w:tcPr>
            <w:tcW w:w="5382" w:type="dxa"/>
            <w:gridSpan w:val="5"/>
            <w:tcBorders>
              <w:top w:val="single" w:sz="4" w:space="0" w:color="auto"/>
              <w:left w:val="single" w:sz="4" w:space="0" w:color="auto"/>
              <w:bottom w:val="single" w:sz="4" w:space="0" w:color="auto"/>
              <w:right w:val="single" w:sz="4" w:space="0" w:color="auto"/>
            </w:tcBorders>
            <w:vAlign w:val="center"/>
            <w:hideMark/>
          </w:tcPr>
          <w:p w:rsidR="00267389" w:rsidRPr="00C26E87" w:rsidRDefault="00267389" w:rsidP="003C3F70">
            <w:pPr>
              <w:spacing w:line="256" w:lineRule="auto"/>
              <w:jc w:val="center"/>
              <w:rPr>
                <w:lang w:eastAsia="en-US"/>
              </w:rPr>
            </w:pPr>
            <w:r w:rsidRPr="00C26E87">
              <w:rPr>
                <w:lang w:eastAsia="en-US"/>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267389" w:rsidRPr="00C26E87" w:rsidRDefault="00267389" w:rsidP="003C3F70">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67389" w:rsidRPr="00C26E87" w:rsidRDefault="00267389" w:rsidP="003C3F70">
            <w:pPr>
              <w:spacing w:line="256" w:lineRule="auto"/>
              <w:jc w:val="center"/>
              <w:rPr>
                <w:lang w:eastAsia="en-US"/>
              </w:rPr>
            </w:pPr>
          </w:p>
        </w:tc>
      </w:tr>
    </w:tbl>
    <w:p w:rsidR="00267389" w:rsidRPr="00C26E87" w:rsidRDefault="00267389" w:rsidP="00267389">
      <w:pPr>
        <w:rPr>
          <w:b/>
          <w:bCs/>
        </w:rPr>
      </w:pPr>
      <w:r w:rsidRPr="00C26E87">
        <w:rPr>
          <w:bCs/>
        </w:rPr>
        <w:t xml:space="preserve">       </w:t>
      </w:r>
    </w:p>
    <w:p w:rsidR="00951B80" w:rsidRPr="00951B80" w:rsidRDefault="00267389" w:rsidP="00951B80">
      <w:pPr>
        <w:pStyle w:val="aa"/>
        <w:ind w:left="-142"/>
        <w:rPr>
          <w:lang w:eastAsia="x-none"/>
        </w:rPr>
      </w:pPr>
      <w:r w:rsidRPr="00267389">
        <w:rPr>
          <w:bCs/>
          <w:i/>
          <w:iCs/>
          <w:sz w:val="20"/>
        </w:rPr>
        <w:t xml:space="preserve">      </w:t>
      </w:r>
      <w:r w:rsidR="00951B80" w:rsidRPr="00951B80">
        <w:rPr>
          <w:lang w:eastAsia="x-none"/>
        </w:rPr>
        <w:t xml:space="preserve">* </w:t>
      </w:r>
      <w:r w:rsidR="00951B80" w:rsidRPr="00951B80">
        <w:rPr>
          <w:rFonts w:ascii="Times New Roman" w:hAnsi="Times New Roman"/>
          <w:i/>
          <w:iCs/>
          <w:sz w:val="20"/>
          <w:lang w:eastAsia="x-none"/>
        </w:rPr>
        <w:t>Договоры перечислять в хронологическом порядке</w:t>
      </w:r>
      <w:r w:rsidR="00951B80" w:rsidRPr="00951B80">
        <w:rPr>
          <w:lang w:eastAsia="x-none"/>
        </w:rPr>
        <w:t>.</w:t>
      </w:r>
    </w:p>
    <w:p w:rsidR="00267389" w:rsidRPr="00267389" w:rsidRDefault="00267389" w:rsidP="00267389">
      <w:pPr>
        <w:rPr>
          <w:bCs/>
          <w:i/>
          <w:iCs/>
          <w:sz w:val="20"/>
          <w:szCs w:val="20"/>
        </w:rPr>
      </w:pPr>
      <w:r w:rsidRPr="00267389">
        <w:rPr>
          <w:bCs/>
          <w:i/>
          <w:iCs/>
          <w:sz w:val="20"/>
          <w:szCs w:val="20"/>
        </w:rPr>
        <w:t xml:space="preserve">  Непредставление </w:t>
      </w:r>
      <w:r w:rsidRPr="00267389">
        <w:rPr>
          <w:i/>
          <w:iCs/>
          <w:sz w:val="20"/>
          <w:szCs w:val="20"/>
        </w:rPr>
        <w:t xml:space="preserve">сведений (информации) </w:t>
      </w:r>
      <w:r w:rsidRPr="00267389">
        <w:rPr>
          <w:bCs/>
          <w:i/>
          <w:iCs/>
          <w:sz w:val="20"/>
          <w:szCs w:val="20"/>
        </w:rPr>
        <w:t xml:space="preserve">не будет являться основанием для отклонения заявки участника </w:t>
      </w:r>
      <w:r w:rsidR="00951B80">
        <w:rPr>
          <w:bCs/>
          <w:i/>
          <w:iCs/>
          <w:sz w:val="20"/>
          <w:szCs w:val="20"/>
        </w:rPr>
        <w:t>запроса предложений</w:t>
      </w:r>
      <w:r w:rsidRPr="00267389">
        <w:rPr>
          <w:bCs/>
          <w:i/>
          <w:iCs/>
          <w:sz w:val="20"/>
          <w:szCs w:val="20"/>
        </w:rPr>
        <w:t xml:space="preserve">. В случае непредставления </w:t>
      </w:r>
      <w:r w:rsidRPr="00267389">
        <w:rPr>
          <w:i/>
          <w:iCs/>
          <w:sz w:val="20"/>
          <w:szCs w:val="20"/>
        </w:rPr>
        <w:t>сведений (информации)</w:t>
      </w:r>
      <w:r w:rsidRPr="00267389">
        <w:rPr>
          <w:bCs/>
          <w:i/>
          <w:iCs/>
          <w:sz w:val="20"/>
          <w:szCs w:val="20"/>
        </w:rPr>
        <w:t>, либо отсутствия подтверждающих документов оценка по данному показателю критерия осуществляться не будет.</w:t>
      </w:r>
    </w:p>
    <w:p w:rsidR="00267389" w:rsidRPr="00C26E87" w:rsidRDefault="00267389" w:rsidP="00267389">
      <w:pPr>
        <w:pStyle w:val="70"/>
        <w:spacing w:before="0"/>
        <w:contextualSpacing/>
        <w:jc w:val="left"/>
      </w:pPr>
    </w:p>
    <w:p w:rsidR="00267389" w:rsidRPr="00C26E87" w:rsidRDefault="00267389" w:rsidP="00267389">
      <w:pPr>
        <w:spacing w:after="0"/>
        <w:ind w:firstLine="709"/>
        <w:rPr>
          <w:b/>
        </w:rPr>
      </w:pPr>
    </w:p>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267389" w:rsidRDefault="00267389" w:rsidP="002504B4"/>
    <w:p w:rsidR="00267389" w:rsidRDefault="00267389" w:rsidP="002504B4"/>
    <w:p w:rsidR="00267389" w:rsidRDefault="00267389" w:rsidP="002504B4"/>
    <w:p w:rsidR="00267389" w:rsidRDefault="00267389" w:rsidP="002504B4"/>
    <w:p w:rsidR="00267389" w:rsidRPr="00FA1EEF" w:rsidRDefault="00267389" w:rsidP="00267389">
      <w:pPr>
        <w:pStyle w:val="47"/>
        <w:tabs>
          <w:tab w:val="left" w:pos="1002"/>
        </w:tabs>
        <w:spacing w:after="0" w:line="319" w:lineRule="exact"/>
        <w:ind w:right="20"/>
        <w:jc w:val="center"/>
        <w:rPr>
          <w:b/>
          <w:color w:val="000000" w:themeColor="text1"/>
          <w:sz w:val="24"/>
          <w:szCs w:val="24"/>
        </w:rPr>
      </w:pPr>
    </w:p>
    <w:p w:rsidR="00267389" w:rsidRPr="00FA1EEF" w:rsidRDefault="00267389" w:rsidP="00267389">
      <w:pPr>
        <w:pStyle w:val="47"/>
        <w:tabs>
          <w:tab w:val="left" w:pos="1002"/>
        </w:tabs>
        <w:spacing w:after="0" w:line="319" w:lineRule="exact"/>
        <w:ind w:right="20"/>
        <w:jc w:val="center"/>
        <w:rPr>
          <w:b/>
          <w:color w:val="000000" w:themeColor="text1"/>
          <w:sz w:val="24"/>
          <w:szCs w:val="24"/>
        </w:rPr>
      </w:pPr>
    </w:p>
    <w:p w:rsidR="00267389" w:rsidRPr="00FA1EEF" w:rsidRDefault="00267389" w:rsidP="00267389">
      <w:pPr>
        <w:pStyle w:val="47"/>
        <w:tabs>
          <w:tab w:val="left" w:pos="1002"/>
        </w:tabs>
        <w:spacing w:after="0" w:line="319" w:lineRule="exact"/>
        <w:ind w:right="20"/>
        <w:jc w:val="center"/>
        <w:rPr>
          <w:b/>
          <w:color w:val="000000" w:themeColor="text1"/>
          <w:sz w:val="24"/>
          <w:szCs w:val="24"/>
        </w:rPr>
      </w:pPr>
    </w:p>
    <w:p w:rsidR="00267389" w:rsidRDefault="00267389" w:rsidP="002504B4"/>
    <w:p w:rsidR="00267389" w:rsidRDefault="00267389" w:rsidP="002504B4"/>
    <w:p w:rsidR="00267389" w:rsidRDefault="00267389" w:rsidP="002504B4"/>
    <w:p w:rsidR="00267389" w:rsidRDefault="00267389" w:rsidP="002504B4"/>
    <w:sectPr w:rsidR="00267389" w:rsidSect="00784BB0">
      <w:footerReference w:type="even" r:id="rId19"/>
      <w:footerReference w:type="default" r:id="rId20"/>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1B1" w:rsidRDefault="002E21B1" w:rsidP="000F58EE">
      <w:r>
        <w:separator/>
      </w:r>
    </w:p>
  </w:endnote>
  <w:endnote w:type="continuationSeparator" w:id="0">
    <w:p w:rsidR="002E21B1" w:rsidRDefault="002E21B1"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1B1" w:rsidRDefault="002E21B1"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2E21B1" w:rsidRDefault="002E21B1"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1B1" w:rsidRPr="004A43E6" w:rsidRDefault="002E21B1" w:rsidP="00911122">
    <w:pPr>
      <w:pStyle w:val="ac"/>
      <w:pBdr>
        <w:top w:val="thinThickSmallGap" w:sz="24" w:space="1" w:color="823B0B" w:themeColor="accent2" w:themeShade="7F"/>
      </w:pBdr>
      <w:rPr>
        <w:color w:val="000000"/>
        <w:sz w:val="20"/>
      </w:rPr>
    </w:pPr>
    <w:r w:rsidRPr="00911122">
      <w:rPr>
        <w:sz w:val="20"/>
      </w:rPr>
      <w:t xml:space="preserve">Запрос предложений в электронной форме на право заключения договора на </w:t>
    </w:r>
    <w:r w:rsidRPr="00F46863">
      <w:rPr>
        <w:sz w:val="20"/>
      </w:rPr>
      <w:t>оказание услуг по профессиональной уборке и комплексному обслуживанию административно-деловых центров ОЭЗ ППТ «Липецк», на оказание услуг по профессиональной уборке помещений зданий ОПУ ПС 110/10/10 кВ «ОЭЗ», ПС 220/110/10 кВ «Казинка» и производственной базы на территории АО «ОЭЗ ППТ «Липецк», здания АДЦ-2 и контрольно-пропускного пункта автомобильного транспорта (КПП) Елец</w:t>
    </w:r>
    <w:r w:rsidRPr="00911122">
      <w:rPr>
        <w:sz w:val="28"/>
        <w:szCs w:val="28"/>
      </w:rPr>
      <w:t xml:space="preserve"> </w:t>
    </w:r>
  </w:p>
  <w:p w:rsidR="002E21B1" w:rsidRPr="00C905F0" w:rsidRDefault="002E21B1" w:rsidP="00DD3838">
    <w:pPr>
      <w:pStyle w:val="ac"/>
      <w:pBdr>
        <w:top w:val="thinThickSmallGap" w:sz="24" w:space="1" w:color="823B0B" w:themeColor="accent2" w:themeShade="7F"/>
      </w:pBdr>
      <w:rPr>
        <w:sz w:val="20"/>
      </w:rPr>
    </w:pPr>
  </w:p>
  <w:p w:rsidR="002E21B1" w:rsidRDefault="002E21B1">
    <w:pPr>
      <w:pStyle w:val="ac"/>
      <w:pBdr>
        <w:top w:val="thinThickSmallGap" w:sz="24" w:space="1" w:color="823B0B" w:themeColor="accent2" w:themeShade="7F"/>
      </w:pBdr>
      <w:rPr>
        <w:sz w:val="20"/>
      </w:rPr>
    </w:pPr>
  </w:p>
  <w:p w:rsidR="002E21B1" w:rsidRPr="008963CC" w:rsidRDefault="002E21B1">
    <w:pPr>
      <w:pStyle w:val="ac"/>
      <w:pBdr>
        <w:top w:val="thinThickSmallGap" w:sz="24" w:space="1" w:color="823B0B"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A8013E">
      <w:rPr>
        <w:rFonts w:asciiTheme="majorHAnsi" w:hAnsiTheme="majorHAnsi"/>
      </w:rPr>
      <w:t>28</w:t>
    </w:r>
    <w:r>
      <w:rPr>
        <w:rFonts w:asciiTheme="majorHAnsi" w:hAnsiTheme="majorHAnsi"/>
      </w:rPr>
      <w:fldChar w:fldCharType="end"/>
    </w:r>
  </w:p>
  <w:p w:rsidR="002E21B1" w:rsidRPr="002C2AF5" w:rsidRDefault="002E21B1" w:rsidP="008575AF">
    <w:pPr>
      <w:pStyle w:val="ac"/>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1B1" w:rsidRDefault="002E21B1" w:rsidP="000F58EE">
      <w:r>
        <w:separator/>
      </w:r>
    </w:p>
  </w:footnote>
  <w:footnote w:type="continuationSeparator" w:id="0">
    <w:p w:rsidR="002E21B1" w:rsidRDefault="002E21B1"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3"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5"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6"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7"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0"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11"/>
  </w:num>
  <w:num w:numId="3">
    <w:abstractNumId w:val="23"/>
  </w:num>
  <w:num w:numId="4">
    <w:abstractNumId w:val="9"/>
  </w:num>
  <w:num w:numId="5">
    <w:abstractNumId w:val="4"/>
  </w:num>
  <w:num w:numId="6">
    <w:abstractNumId w:val="5"/>
  </w:num>
  <w:num w:numId="7">
    <w:abstractNumId w:val="25"/>
  </w:num>
  <w:num w:numId="8">
    <w:abstractNumId w:val="0"/>
  </w:num>
  <w:num w:numId="9">
    <w:abstractNumId w:val="2"/>
  </w:num>
  <w:num w:numId="10">
    <w:abstractNumId w:val="16"/>
  </w:num>
  <w:num w:numId="11">
    <w:abstractNumId w:val="17"/>
  </w:num>
  <w:num w:numId="12">
    <w:abstractNumId w:val="18"/>
  </w:num>
  <w:num w:numId="13">
    <w:abstractNumId w:val="29"/>
  </w:num>
  <w:num w:numId="14">
    <w:abstractNumId w:val="20"/>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10"/>
  </w:num>
  <w:num w:numId="23">
    <w:abstractNumId w:val="26"/>
  </w:num>
  <w:num w:numId="24">
    <w:abstractNumId w:val="13"/>
  </w:num>
  <w:num w:numId="25">
    <w:abstractNumId w:val="24"/>
  </w:num>
  <w:num w:numId="26">
    <w:abstractNumId w:val="27"/>
  </w:num>
  <w:num w:numId="27">
    <w:abstractNumId w:val="15"/>
  </w:num>
  <w:num w:numId="28">
    <w:abstractNumId w:val="6"/>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1AE7"/>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46B7"/>
    <w:rsid w:val="00065977"/>
    <w:rsid w:val="0006658C"/>
    <w:rsid w:val="00066C99"/>
    <w:rsid w:val="000670EE"/>
    <w:rsid w:val="000719F6"/>
    <w:rsid w:val="00071C70"/>
    <w:rsid w:val="000752AE"/>
    <w:rsid w:val="00075994"/>
    <w:rsid w:val="0007631D"/>
    <w:rsid w:val="00076D11"/>
    <w:rsid w:val="0007736A"/>
    <w:rsid w:val="000775DF"/>
    <w:rsid w:val="00080AEC"/>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333C"/>
    <w:rsid w:val="0014383F"/>
    <w:rsid w:val="00143D2A"/>
    <w:rsid w:val="00145268"/>
    <w:rsid w:val="00146449"/>
    <w:rsid w:val="00146A9F"/>
    <w:rsid w:val="00147082"/>
    <w:rsid w:val="001473A4"/>
    <w:rsid w:val="00147763"/>
    <w:rsid w:val="00147C0F"/>
    <w:rsid w:val="001516B0"/>
    <w:rsid w:val="00151BC0"/>
    <w:rsid w:val="001541D2"/>
    <w:rsid w:val="001544C8"/>
    <w:rsid w:val="00154C4B"/>
    <w:rsid w:val="001552F9"/>
    <w:rsid w:val="00155908"/>
    <w:rsid w:val="00155CC3"/>
    <w:rsid w:val="00156180"/>
    <w:rsid w:val="001561E6"/>
    <w:rsid w:val="00160156"/>
    <w:rsid w:val="001621E2"/>
    <w:rsid w:val="001621F6"/>
    <w:rsid w:val="0016249C"/>
    <w:rsid w:val="001627F3"/>
    <w:rsid w:val="00163D43"/>
    <w:rsid w:val="00163EF3"/>
    <w:rsid w:val="00165B41"/>
    <w:rsid w:val="00170151"/>
    <w:rsid w:val="00170BD9"/>
    <w:rsid w:val="00170E4E"/>
    <w:rsid w:val="00170E74"/>
    <w:rsid w:val="00170EC5"/>
    <w:rsid w:val="00171CAA"/>
    <w:rsid w:val="00172933"/>
    <w:rsid w:val="00173FAA"/>
    <w:rsid w:val="00173FC5"/>
    <w:rsid w:val="00176294"/>
    <w:rsid w:val="00176E39"/>
    <w:rsid w:val="00176FD5"/>
    <w:rsid w:val="00177264"/>
    <w:rsid w:val="00177D5D"/>
    <w:rsid w:val="00180B79"/>
    <w:rsid w:val="00180F1E"/>
    <w:rsid w:val="00181257"/>
    <w:rsid w:val="0018135B"/>
    <w:rsid w:val="001813D2"/>
    <w:rsid w:val="00183086"/>
    <w:rsid w:val="00183AF6"/>
    <w:rsid w:val="00183FBB"/>
    <w:rsid w:val="00184AD9"/>
    <w:rsid w:val="00184C5E"/>
    <w:rsid w:val="00185802"/>
    <w:rsid w:val="00187A5E"/>
    <w:rsid w:val="00190DC7"/>
    <w:rsid w:val="00190F1C"/>
    <w:rsid w:val="00191C2F"/>
    <w:rsid w:val="0019247B"/>
    <w:rsid w:val="00192A3D"/>
    <w:rsid w:val="001931A6"/>
    <w:rsid w:val="00194B27"/>
    <w:rsid w:val="00194FF2"/>
    <w:rsid w:val="00195A9C"/>
    <w:rsid w:val="001966AA"/>
    <w:rsid w:val="00197B20"/>
    <w:rsid w:val="001A00D2"/>
    <w:rsid w:val="001A07B2"/>
    <w:rsid w:val="001A2E08"/>
    <w:rsid w:val="001A4363"/>
    <w:rsid w:val="001A453A"/>
    <w:rsid w:val="001A4854"/>
    <w:rsid w:val="001A4F7D"/>
    <w:rsid w:val="001A5946"/>
    <w:rsid w:val="001A5DEB"/>
    <w:rsid w:val="001A7FE0"/>
    <w:rsid w:val="001B04B0"/>
    <w:rsid w:val="001B08B0"/>
    <w:rsid w:val="001B093D"/>
    <w:rsid w:val="001B0CA3"/>
    <w:rsid w:val="001B0EE9"/>
    <w:rsid w:val="001B11FE"/>
    <w:rsid w:val="001B1BFA"/>
    <w:rsid w:val="001B1D22"/>
    <w:rsid w:val="001B1D98"/>
    <w:rsid w:val="001B3DAD"/>
    <w:rsid w:val="001B4A59"/>
    <w:rsid w:val="001B5245"/>
    <w:rsid w:val="001B5FBC"/>
    <w:rsid w:val="001B77A7"/>
    <w:rsid w:val="001C0819"/>
    <w:rsid w:val="001C165C"/>
    <w:rsid w:val="001C2AC3"/>
    <w:rsid w:val="001C2FC0"/>
    <w:rsid w:val="001C467B"/>
    <w:rsid w:val="001C50B0"/>
    <w:rsid w:val="001C5386"/>
    <w:rsid w:val="001C6181"/>
    <w:rsid w:val="001C6775"/>
    <w:rsid w:val="001D02B6"/>
    <w:rsid w:val="001D0457"/>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549D"/>
    <w:rsid w:val="001E714E"/>
    <w:rsid w:val="001E7B41"/>
    <w:rsid w:val="001F0700"/>
    <w:rsid w:val="001F0EDE"/>
    <w:rsid w:val="001F1ED0"/>
    <w:rsid w:val="001F25B1"/>
    <w:rsid w:val="001F33F9"/>
    <w:rsid w:val="001F3967"/>
    <w:rsid w:val="001F4B29"/>
    <w:rsid w:val="001F4ECF"/>
    <w:rsid w:val="001F5021"/>
    <w:rsid w:val="001F7787"/>
    <w:rsid w:val="0020027E"/>
    <w:rsid w:val="00201D15"/>
    <w:rsid w:val="00202429"/>
    <w:rsid w:val="002027AD"/>
    <w:rsid w:val="002035B7"/>
    <w:rsid w:val="002036F6"/>
    <w:rsid w:val="0020420D"/>
    <w:rsid w:val="00204A1F"/>
    <w:rsid w:val="002100A2"/>
    <w:rsid w:val="0021017E"/>
    <w:rsid w:val="00210514"/>
    <w:rsid w:val="00210690"/>
    <w:rsid w:val="002109F9"/>
    <w:rsid w:val="00210AFD"/>
    <w:rsid w:val="002125A8"/>
    <w:rsid w:val="00213223"/>
    <w:rsid w:val="002135DC"/>
    <w:rsid w:val="00213C18"/>
    <w:rsid w:val="00214250"/>
    <w:rsid w:val="00214253"/>
    <w:rsid w:val="00214842"/>
    <w:rsid w:val="00214DA5"/>
    <w:rsid w:val="002155EE"/>
    <w:rsid w:val="00216401"/>
    <w:rsid w:val="002171F7"/>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CBD"/>
    <w:rsid w:val="00234E43"/>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6467"/>
    <w:rsid w:val="00256EC0"/>
    <w:rsid w:val="00257905"/>
    <w:rsid w:val="002579F1"/>
    <w:rsid w:val="002603D6"/>
    <w:rsid w:val="00261068"/>
    <w:rsid w:val="00261E3F"/>
    <w:rsid w:val="002633CE"/>
    <w:rsid w:val="00263FDA"/>
    <w:rsid w:val="00264186"/>
    <w:rsid w:val="00265117"/>
    <w:rsid w:val="00265A32"/>
    <w:rsid w:val="00265A5E"/>
    <w:rsid w:val="00267389"/>
    <w:rsid w:val="00270D85"/>
    <w:rsid w:val="00272352"/>
    <w:rsid w:val="0027270C"/>
    <w:rsid w:val="00272C2F"/>
    <w:rsid w:val="0027382A"/>
    <w:rsid w:val="00273BD1"/>
    <w:rsid w:val="00273CE7"/>
    <w:rsid w:val="002743E3"/>
    <w:rsid w:val="00275011"/>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99D"/>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229"/>
    <w:rsid w:val="002C2AF5"/>
    <w:rsid w:val="002C3329"/>
    <w:rsid w:val="002C4975"/>
    <w:rsid w:val="002C5384"/>
    <w:rsid w:val="002C5632"/>
    <w:rsid w:val="002C6D65"/>
    <w:rsid w:val="002C7264"/>
    <w:rsid w:val="002D109A"/>
    <w:rsid w:val="002D1469"/>
    <w:rsid w:val="002D194E"/>
    <w:rsid w:val="002D1B07"/>
    <w:rsid w:val="002D1D9A"/>
    <w:rsid w:val="002D3A06"/>
    <w:rsid w:val="002D427D"/>
    <w:rsid w:val="002D46C1"/>
    <w:rsid w:val="002D5C23"/>
    <w:rsid w:val="002D667F"/>
    <w:rsid w:val="002D7DC5"/>
    <w:rsid w:val="002E0635"/>
    <w:rsid w:val="002E076C"/>
    <w:rsid w:val="002E1255"/>
    <w:rsid w:val="002E1AC6"/>
    <w:rsid w:val="002E21B1"/>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963"/>
    <w:rsid w:val="00331042"/>
    <w:rsid w:val="00333E80"/>
    <w:rsid w:val="00334998"/>
    <w:rsid w:val="00334A70"/>
    <w:rsid w:val="00335B4E"/>
    <w:rsid w:val="003360DF"/>
    <w:rsid w:val="003363C6"/>
    <w:rsid w:val="00336FA9"/>
    <w:rsid w:val="003373E5"/>
    <w:rsid w:val="00340E0E"/>
    <w:rsid w:val="00341D0A"/>
    <w:rsid w:val="0034395A"/>
    <w:rsid w:val="00344DFE"/>
    <w:rsid w:val="00344E26"/>
    <w:rsid w:val="0034514F"/>
    <w:rsid w:val="003454A6"/>
    <w:rsid w:val="00346780"/>
    <w:rsid w:val="00347717"/>
    <w:rsid w:val="00350884"/>
    <w:rsid w:val="00350BE7"/>
    <w:rsid w:val="00350F89"/>
    <w:rsid w:val="003512EC"/>
    <w:rsid w:val="00351ADC"/>
    <w:rsid w:val="00351CEC"/>
    <w:rsid w:val="00353C71"/>
    <w:rsid w:val="00355CF0"/>
    <w:rsid w:val="00356941"/>
    <w:rsid w:val="0035756C"/>
    <w:rsid w:val="00357757"/>
    <w:rsid w:val="00360BDA"/>
    <w:rsid w:val="00361CD4"/>
    <w:rsid w:val="00362199"/>
    <w:rsid w:val="00362ADC"/>
    <w:rsid w:val="00364851"/>
    <w:rsid w:val="0036533B"/>
    <w:rsid w:val="003653BA"/>
    <w:rsid w:val="003679DD"/>
    <w:rsid w:val="00370778"/>
    <w:rsid w:val="00370930"/>
    <w:rsid w:val="00372CD6"/>
    <w:rsid w:val="003732BD"/>
    <w:rsid w:val="00373C6B"/>
    <w:rsid w:val="00373DB3"/>
    <w:rsid w:val="00374D84"/>
    <w:rsid w:val="0037638A"/>
    <w:rsid w:val="00376AB8"/>
    <w:rsid w:val="0037751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A736C"/>
    <w:rsid w:val="003B040D"/>
    <w:rsid w:val="003B369E"/>
    <w:rsid w:val="003B46D7"/>
    <w:rsid w:val="003B4BC8"/>
    <w:rsid w:val="003B6CB8"/>
    <w:rsid w:val="003C19BB"/>
    <w:rsid w:val="003C1AF9"/>
    <w:rsid w:val="003C266D"/>
    <w:rsid w:val="003C2944"/>
    <w:rsid w:val="003C3F70"/>
    <w:rsid w:val="003C5EAA"/>
    <w:rsid w:val="003C606E"/>
    <w:rsid w:val="003C75A5"/>
    <w:rsid w:val="003D1C1F"/>
    <w:rsid w:val="003D1D2E"/>
    <w:rsid w:val="003D2753"/>
    <w:rsid w:val="003D4A33"/>
    <w:rsid w:val="003D4FBA"/>
    <w:rsid w:val="003D5481"/>
    <w:rsid w:val="003D5D2C"/>
    <w:rsid w:val="003D69BC"/>
    <w:rsid w:val="003D74CC"/>
    <w:rsid w:val="003E0A8D"/>
    <w:rsid w:val="003E10B9"/>
    <w:rsid w:val="003E11A6"/>
    <w:rsid w:val="003E1428"/>
    <w:rsid w:val="003E1590"/>
    <w:rsid w:val="003E315A"/>
    <w:rsid w:val="003E34B6"/>
    <w:rsid w:val="003E423E"/>
    <w:rsid w:val="003E7275"/>
    <w:rsid w:val="003E74CD"/>
    <w:rsid w:val="003E7A3E"/>
    <w:rsid w:val="003E7B0D"/>
    <w:rsid w:val="003E7D75"/>
    <w:rsid w:val="003F017E"/>
    <w:rsid w:val="003F0376"/>
    <w:rsid w:val="003F131A"/>
    <w:rsid w:val="003F1857"/>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812"/>
    <w:rsid w:val="00406CAE"/>
    <w:rsid w:val="00406FB3"/>
    <w:rsid w:val="00407A4E"/>
    <w:rsid w:val="00407DE4"/>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30094"/>
    <w:rsid w:val="0043029C"/>
    <w:rsid w:val="00430382"/>
    <w:rsid w:val="004323B3"/>
    <w:rsid w:val="00432B22"/>
    <w:rsid w:val="00432B8A"/>
    <w:rsid w:val="00432D9E"/>
    <w:rsid w:val="0043395E"/>
    <w:rsid w:val="00437788"/>
    <w:rsid w:val="00440E85"/>
    <w:rsid w:val="004410AE"/>
    <w:rsid w:val="0044142B"/>
    <w:rsid w:val="00441AE7"/>
    <w:rsid w:val="00441FA8"/>
    <w:rsid w:val="004423FE"/>
    <w:rsid w:val="004429AE"/>
    <w:rsid w:val="00442D76"/>
    <w:rsid w:val="00444790"/>
    <w:rsid w:val="00444AB5"/>
    <w:rsid w:val="00445B0D"/>
    <w:rsid w:val="00446133"/>
    <w:rsid w:val="00446796"/>
    <w:rsid w:val="00446A5C"/>
    <w:rsid w:val="00447F18"/>
    <w:rsid w:val="004510F9"/>
    <w:rsid w:val="00451474"/>
    <w:rsid w:val="004517E8"/>
    <w:rsid w:val="00451834"/>
    <w:rsid w:val="00451EB8"/>
    <w:rsid w:val="00451EC1"/>
    <w:rsid w:val="00452449"/>
    <w:rsid w:val="00453BDE"/>
    <w:rsid w:val="00453FE9"/>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693"/>
    <w:rsid w:val="00474FD6"/>
    <w:rsid w:val="0047513B"/>
    <w:rsid w:val="00476128"/>
    <w:rsid w:val="00477982"/>
    <w:rsid w:val="00477E7B"/>
    <w:rsid w:val="00480045"/>
    <w:rsid w:val="004801EF"/>
    <w:rsid w:val="004803C3"/>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940"/>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52AB"/>
    <w:rsid w:val="004F6312"/>
    <w:rsid w:val="004F6F6B"/>
    <w:rsid w:val="00500919"/>
    <w:rsid w:val="005018E1"/>
    <w:rsid w:val="00501933"/>
    <w:rsid w:val="0050255B"/>
    <w:rsid w:val="00502671"/>
    <w:rsid w:val="00502CB3"/>
    <w:rsid w:val="00503739"/>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178F1"/>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5E7"/>
    <w:rsid w:val="005307FC"/>
    <w:rsid w:val="00530A76"/>
    <w:rsid w:val="00533BB2"/>
    <w:rsid w:val="00534AC5"/>
    <w:rsid w:val="00535745"/>
    <w:rsid w:val="00535E87"/>
    <w:rsid w:val="0053600F"/>
    <w:rsid w:val="00540821"/>
    <w:rsid w:val="00540DD4"/>
    <w:rsid w:val="00540EB5"/>
    <w:rsid w:val="0054217E"/>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6BC5"/>
    <w:rsid w:val="0058729B"/>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A7F"/>
    <w:rsid w:val="005A0B38"/>
    <w:rsid w:val="005A0E35"/>
    <w:rsid w:val="005A133D"/>
    <w:rsid w:val="005A1353"/>
    <w:rsid w:val="005A1DE6"/>
    <w:rsid w:val="005A2B7A"/>
    <w:rsid w:val="005A3BF2"/>
    <w:rsid w:val="005A46F2"/>
    <w:rsid w:val="005A4749"/>
    <w:rsid w:val="005A5735"/>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CFA"/>
    <w:rsid w:val="005E58F9"/>
    <w:rsid w:val="005E62E3"/>
    <w:rsid w:val="005E6E8D"/>
    <w:rsid w:val="005E6F46"/>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7FEA"/>
    <w:rsid w:val="0061013F"/>
    <w:rsid w:val="006102B2"/>
    <w:rsid w:val="0061098D"/>
    <w:rsid w:val="00610F78"/>
    <w:rsid w:val="006119D1"/>
    <w:rsid w:val="006130B5"/>
    <w:rsid w:val="00615244"/>
    <w:rsid w:val="00616386"/>
    <w:rsid w:val="00616AE0"/>
    <w:rsid w:val="00617670"/>
    <w:rsid w:val="00617E9D"/>
    <w:rsid w:val="00620F29"/>
    <w:rsid w:val="006211D4"/>
    <w:rsid w:val="00622554"/>
    <w:rsid w:val="006232C3"/>
    <w:rsid w:val="0062433F"/>
    <w:rsid w:val="006252B6"/>
    <w:rsid w:val="00626111"/>
    <w:rsid w:val="00627790"/>
    <w:rsid w:val="0063178B"/>
    <w:rsid w:val="0063381B"/>
    <w:rsid w:val="006338EA"/>
    <w:rsid w:val="006347C4"/>
    <w:rsid w:val="00636B40"/>
    <w:rsid w:val="00637064"/>
    <w:rsid w:val="00637582"/>
    <w:rsid w:val="00637D51"/>
    <w:rsid w:val="0064116D"/>
    <w:rsid w:val="00642453"/>
    <w:rsid w:val="00643751"/>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2607"/>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76374"/>
    <w:rsid w:val="00681F13"/>
    <w:rsid w:val="00683C4D"/>
    <w:rsid w:val="0068441C"/>
    <w:rsid w:val="006869E2"/>
    <w:rsid w:val="00686F7A"/>
    <w:rsid w:val="00687407"/>
    <w:rsid w:val="00690CC1"/>
    <w:rsid w:val="00691423"/>
    <w:rsid w:val="006917A5"/>
    <w:rsid w:val="00692426"/>
    <w:rsid w:val="006933F0"/>
    <w:rsid w:val="0069374A"/>
    <w:rsid w:val="0069435E"/>
    <w:rsid w:val="006944EE"/>
    <w:rsid w:val="00696C7C"/>
    <w:rsid w:val="00697B26"/>
    <w:rsid w:val="00697BC8"/>
    <w:rsid w:val="006A08D7"/>
    <w:rsid w:val="006A167F"/>
    <w:rsid w:val="006A187F"/>
    <w:rsid w:val="006A20DB"/>
    <w:rsid w:val="006A2851"/>
    <w:rsid w:val="006A534B"/>
    <w:rsid w:val="006A5C1A"/>
    <w:rsid w:val="006A5C95"/>
    <w:rsid w:val="006A7714"/>
    <w:rsid w:val="006B0E5A"/>
    <w:rsid w:val="006B19C5"/>
    <w:rsid w:val="006B2D53"/>
    <w:rsid w:val="006B33D5"/>
    <w:rsid w:val="006B34CC"/>
    <w:rsid w:val="006B4D32"/>
    <w:rsid w:val="006B607B"/>
    <w:rsid w:val="006B647C"/>
    <w:rsid w:val="006B7304"/>
    <w:rsid w:val="006B733A"/>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D604F"/>
    <w:rsid w:val="006D641D"/>
    <w:rsid w:val="006E011A"/>
    <w:rsid w:val="006E0375"/>
    <w:rsid w:val="006E06E9"/>
    <w:rsid w:val="006E1A28"/>
    <w:rsid w:val="006E2475"/>
    <w:rsid w:val="006E29AD"/>
    <w:rsid w:val="006E352A"/>
    <w:rsid w:val="006E37D1"/>
    <w:rsid w:val="006E3CCA"/>
    <w:rsid w:val="006E58D9"/>
    <w:rsid w:val="006E6085"/>
    <w:rsid w:val="006F043A"/>
    <w:rsid w:val="006F0E7A"/>
    <w:rsid w:val="006F1867"/>
    <w:rsid w:val="006F21EE"/>
    <w:rsid w:val="006F28C7"/>
    <w:rsid w:val="006F2B3D"/>
    <w:rsid w:val="006F4617"/>
    <w:rsid w:val="006F46F2"/>
    <w:rsid w:val="006F535F"/>
    <w:rsid w:val="006F5E4D"/>
    <w:rsid w:val="006F6403"/>
    <w:rsid w:val="006F74A8"/>
    <w:rsid w:val="007005A1"/>
    <w:rsid w:val="007006A6"/>
    <w:rsid w:val="0070272D"/>
    <w:rsid w:val="00705802"/>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58E"/>
    <w:rsid w:val="00723AA3"/>
    <w:rsid w:val="00724FF6"/>
    <w:rsid w:val="00725A96"/>
    <w:rsid w:val="007261CA"/>
    <w:rsid w:val="00726C09"/>
    <w:rsid w:val="0072742B"/>
    <w:rsid w:val="00730C45"/>
    <w:rsid w:val="007313CE"/>
    <w:rsid w:val="007322DF"/>
    <w:rsid w:val="0073267A"/>
    <w:rsid w:val="00732B86"/>
    <w:rsid w:val="00733363"/>
    <w:rsid w:val="00733438"/>
    <w:rsid w:val="00734013"/>
    <w:rsid w:val="007347F5"/>
    <w:rsid w:val="007357D8"/>
    <w:rsid w:val="00736E17"/>
    <w:rsid w:val="007379A2"/>
    <w:rsid w:val="00743529"/>
    <w:rsid w:val="00743595"/>
    <w:rsid w:val="007436D2"/>
    <w:rsid w:val="00743F25"/>
    <w:rsid w:val="00744121"/>
    <w:rsid w:val="007442B2"/>
    <w:rsid w:val="007447BC"/>
    <w:rsid w:val="00744B7D"/>
    <w:rsid w:val="00744E4F"/>
    <w:rsid w:val="0074533E"/>
    <w:rsid w:val="0074534E"/>
    <w:rsid w:val="0074560B"/>
    <w:rsid w:val="007469BB"/>
    <w:rsid w:val="00747AD5"/>
    <w:rsid w:val="007506C3"/>
    <w:rsid w:val="007506F6"/>
    <w:rsid w:val="0075072D"/>
    <w:rsid w:val="00751291"/>
    <w:rsid w:val="007515CC"/>
    <w:rsid w:val="007516F9"/>
    <w:rsid w:val="00751846"/>
    <w:rsid w:val="00751D59"/>
    <w:rsid w:val="00753E90"/>
    <w:rsid w:val="00754419"/>
    <w:rsid w:val="00754591"/>
    <w:rsid w:val="007546EB"/>
    <w:rsid w:val="00756831"/>
    <w:rsid w:val="007571FA"/>
    <w:rsid w:val="00757850"/>
    <w:rsid w:val="00757A39"/>
    <w:rsid w:val="007606C8"/>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3D47"/>
    <w:rsid w:val="007844F1"/>
    <w:rsid w:val="00784BB0"/>
    <w:rsid w:val="0078722E"/>
    <w:rsid w:val="00787DCE"/>
    <w:rsid w:val="00793A6E"/>
    <w:rsid w:val="0079409C"/>
    <w:rsid w:val="007952EF"/>
    <w:rsid w:val="00797E15"/>
    <w:rsid w:val="007A18D3"/>
    <w:rsid w:val="007A1BE5"/>
    <w:rsid w:val="007A2538"/>
    <w:rsid w:val="007A26D0"/>
    <w:rsid w:val="007A32AF"/>
    <w:rsid w:val="007A542E"/>
    <w:rsid w:val="007A5CF1"/>
    <w:rsid w:val="007A60BF"/>
    <w:rsid w:val="007A6296"/>
    <w:rsid w:val="007B1301"/>
    <w:rsid w:val="007B1BAA"/>
    <w:rsid w:val="007B2A6D"/>
    <w:rsid w:val="007B3F72"/>
    <w:rsid w:val="007B49F2"/>
    <w:rsid w:val="007B4A99"/>
    <w:rsid w:val="007B4AA4"/>
    <w:rsid w:val="007B5141"/>
    <w:rsid w:val="007B5996"/>
    <w:rsid w:val="007B5D9A"/>
    <w:rsid w:val="007B6BBA"/>
    <w:rsid w:val="007B6C0B"/>
    <w:rsid w:val="007B7779"/>
    <w:rsid w:val="007B7864"/>
    <w:rsid w:val="007C0339"/>
    <w:rsid w:val="007C0685"/>
    <w:rsid w:val="007C0BC5"/>
    <w:rsid w:val="007C1276"/>
    <w:rsid w:val="007C2A49"/>
    <w:rsid w:val="007C4D58"/>
    <w:rsid w:val="007C5AD0"/>
    <w:rsid w:val="007C5D45"/>
    <w:rsid w:val="007C64DA"/>
    <w:rsid w:val="007C76A1"/>
    <w:rsid w:val="007C76BF"/>
    <w:rsid w:val="007C7F7F"/>
    <w:rsid w:val="007D062F"/>
    <w:rsid w:val="007D0D88"/>
    <w:rsid w:val="007D1BD8"/>
    <w:rsid w:val="007D2B3A"/>
    <w:rsid w:val="007D30B1"/>
    <w:rsid w:val="007D4015"/>
    <w:rsid w:val="007D5FCD"/>
    <w:rsid w:val="007D60AE"/>
    <w:rsid w:val="007D7096"/>
    <w:rsid w:val="007D74C8"/>
    <w:rsid w:val="007E475B"/>
    <w:rsid w:val="007E5290"/>
    <w:rsid w:val="007E57B3"/>
    <w:rsid w:val="007E5D57"/>
    <w:rsid w:val="007E633E"/>
    <w:rsid w:val="007E70ED"/>
    <w:rsid w:val="007E7FD5"/>
    <w:rsid w:val="007F0B0A"/>
    <w:rsid w:val="007F2CC3"/>
    <w:rsid w:val="007F2E70"/>
    <w:rsid w:val="007F2FA9"/>
    <w:rsid w:val="007F555B"/>
    <w:rsid w:val="007F5656"/>
    <w:rsid w:val="007F6D40"/>
    <w:rsid w:val="007F79A5"/>
    <w:rsid w:val="008000B7"/>
    <w:rsid w:val="008003A6"/>
    <w:rsid w:val="008005D8"/>
    <w:rsid w:val="008014CC"/>
    <w:rsid w:val="0080157E"/>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2D3E"/>
    <w:rsid w:val="00882EDB"/>
    <w:rsid w:val="008835A1"/>
    <w:rsid w:val="00883B26"/>
    <w:rsid w:val="00883EE2"/>
    <w:rsid w:val="00885677"/>
    <w:rsid w:val="008858DB"/>
    <w:rsid w:val="00885943"/>
    <w:rsid w:val="008866AA"/>
    <w:rsid w:val="00886940"/>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33A8"/>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6DD5"/>
    <w:rsid w:val="008D78BF"/>
    <w:rsid w:val="008D792D"/>
    <w:rsid w:val="008D7962"/>
    <w:rsid w:val="008D7A08"/>
    <w:rsid w:val="008E0251"/>
    <w:rsid w:val="008E103B"/>
    <w:rsid w:val="008E14C7"/>
    <w:rsid w:val="008E1C29"/>
    <w:rsid w:val="008E22CF"/>
    <w:rsid w:val="008E2C07"/>
    <w:rsid w:val="008E4668"/>
    <w:rsid w:val="008E4FDC"/>
    <w:rsid w:val="008E6037"/>
    <w:rsid w:val="008F09BD"/>
    <w:rsid w:val="008F0F05"/>
    <w:rsid w:val="008F1CA0"/>
    <w:rsid w:val="008F1E9F"/>
    <w:rsid w:val="008F3817"/>
    <w:rsid w:val="008F457F"/>
    <w:rsid w:val="008F49D5"/>
    <w:rsid w:val="008F4DE6"/>
    <w:rsid w:val="008F4DF0"/>
    <w:rsid w:val="008F66BC"/>
    <w:rsid w:val="008F67CD"/>
    <w:rsid w:val="008F6898"/>
    <w:rsid w:val="008F6971"/>
    <w:rsid w:val="008F6FC6"/>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500"/>
    <w:rsid w:val="00924DC2"/>
    <w:rsid w:val="009253BB"/>
    <w:rsid w:val="00925681"/>
    <w:rsid w:val="00925CC8"/>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B80"/>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5641"/>
    <w:rsid w:val="00977D55"/>
    <w:rsid w:val="00977F09"/>
    <w:rsid w:val="00977F4D"/>
    <w:rsid w:val="00980234"/>
    <w:rsid w:val="00980D94"/>
    <w:rsid w:val="00981006"/>
    <w:rsid w:val="00981240"/>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2DE9"/>
    <w:rsid w:val="009A41BD"/>
    <w:rsid w:val="009A44B9"/>
    <w:rsid w:val="009A5D20"/>
    <w:rsid w:val="009A5EBF"/>
    <w:rsid w:val="009A79EE"/>
    <w:rsid w:val="009B0AEC"/>
    <w:rsid w:val="009B1C9B"/>
    <w:rsid w:val="009B262A"/>
    <w:rsid w:val="009B2739"/>
    <w:rsid w:val="009B2D4E"/>
    <w:rsid w:val="009B40A1"/>
    <w:rsid w:val="009B647C"/>
    <w:rsid w:val="009B709B"/>
    <w:rsid w:val="009C29AD"/>
    <w:rsid w:val="009C2ABC"/>
    <w:rsid w:val="009C3C19"/>
    <w:rsid w:val="009C5548"/>
    <w:rsid w:val="009C5F3E"/>
    <w:rsid w:val="009C682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17B4"/>
    <w:rsid w:val="00A01CDB"/>
    <w:rsid w:val="00A02AC9"/>
    <w:rsid w:val="00A03910"/>
    <w:rsid w:val="00A03ACE"/>
    <w:rsid w:val="00A04086"/>
    <w:rsid w:val="00A04841"/>
    <w:rsid w:val="00A04B76"/>
    <w:rsid w:val="00A06732"/>
    <w:rsid w:val="00A06B80"/>
    <w:rsid w:val="00A06DBE"/>
    <w:rsid w:val="00A101E3"/>
    <w:rsid w:val="00A1044B"/>
    <w:rsid w:val="00A11606"/>
    <w:rsid w:val="00A118C3"/>
    <w:rsid w:val="00A11CE8"/>
    <w:rsid w:val="00A12A37"/>
    <w:rsid w:val="00A1343A"/>
    <w:rsid w:val="00A13DB1"/>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5DD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13E"/>
    <w:rsid w:val="00A80CA8"/>
    <w:rsid w:val="00A82FFC"/>
    <w:rsid w:val="00A83316"/>
    <w:rsid w:val="00A848F4"/>
    <w:rsid w:val="00A8692E"/>
    <w:rsid w:val="00A86D71"/>
    <w:rsid w:val="00A872D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B79C0"/>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F97"/>
    <w:rsid w:val="00AF428B"/>
    <w:rsid w:val="00AF4395"/>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369"/>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47D"/>
    <w:rsid w:val="00B318E9"/>
    <w:rsid w:val="00B31A4C"/>
    <w:rsid w:val="00B33A97"/>
    <w:rsid w:val="00B33D52"/>
    <w:rsid w:val="00B33DEA"/>
    <w:rsid w:val="00B33F30"/>
    <w:rsid w:val="00B35190"/>
    <w:rsid w:val="00B363F6"/>
    <w:rsid w:val="00B36BC6"/>
    <w:rsid w:val="00B37694"/>
    <w:rsid w:val="00B4013C"/>
    <w:rsid w:val="00B40379"/>
    <w:rsid w:val="00B421DA"/>
    <w:rsid w:val="00B43CA0"/>
    <w:rsid w:val="00B44449"/>
    <w:rsid w:val="00B444E2"/>
    <w:rsid w:val="00B44B70"/>
    <w:rsid w:val="00B45109"/>
    <w:rsid w:val="00B45234"/>
    <w:rsid w:val="00B458F8"/>
    <w:rsid w:val="00B462E0"/>
    <w:rsid w:val="00B47A70"/>
    <w:rsid w:val="00B47EEF"/>
    <w:rsid w:val="00B50576"/>
    <w:rsid w:val="00B50BC8"/>
    <w:rsid w:val="00B50C72"/>
    <w:rsid w:val="00B5183C"/>
    <w:rsid w:val="00B51B77"/>
    <w:rsid w:val="00B5253C"/>
    <w:rsid w:val="00B539BA"/>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668D"/>
    <w:rsid w:val="00B8015B"/>
    <w:rsid w:val="00B81FBD"/>
    <w:rsid w:val="00B82011"/>
    <w:rsid w:val="00B8371D"/>
    <w:rsid w:val="00B858BF"/>
    <w:rsid w:val="00B85CB7"/>
    <w:rsid w:val="00B91BCE"/>
    <w:rsid w:val="00B92084"/>
    <w:rsid w:val="00B92E81"/>
    <w:rsid w:val="00B935C4"/>
    <w:rsid w:val="00B9384B"/>
    <w:rsid w:val="00B956FF"/>
    <w:rsid w:val="00B966AE"/>
    <w:rsid w:val="00B971BF"/>
    <w:rsid w:val="00B976F0"/>
    <w:rsid w:val="00B97742"/>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7F2"/>
    <w:rsid w:val="00BB7F83"/>
    <w:rsid w:val="00BC1032"/>
    <w:rsid w:val="00BC2046"/>
    <w:rsid w:val="00BC25A4"/>
    <w:rsid w:val="00BC49F2"/>
    <w:rsid w:val="00BC59F0"/>
    <w:rsid w:val="00BC6039"/>
    <w:rsid w:val="00BC7D58"/>
    <w:rsid w:val="00BD1F5F"/>
    <w:rsid w:val="00BD2897"/>
    <w:rsid w:val="00BD4952"/>
    <w:rsid w:val="00BD6F7A"/>
    <w:rsid w:val="00BD714D"/>
    <w:rsid w:val="00BD7280"/>
    <w:rsid w:val="00BD750D"/>
    <w:rsid w:val="00BD75E9"/>
    <w:rsid w:val="00BD7E34"/>
    <w:rsid w:val="00BE13E0"/>
    <w:rsid w:val="00BE13F8"/>
    <w:rsid w:val="00BE1794"/>
    <w:rsid w:val="00BE1AF1"/>
    <w:rsid w:val="00BE2204"/>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F1B"/>
    <w:rsid w:val="00C0516C"/>
    <w:rsid w:val="00C05B1E"/>
    <w:rsid w:val="00C06073"/>
    <w:rsid w:val="00C06259"/>
    <w:rsid w:val="00C07ADD"/>
    <w:rsid w:val="00C107AA"/>
    <w:rsid w:val="00C10C56"/>
    <w:rsid w:val="00C10E0B"/>
    <w:rsid w:val="00C10E4C"/>
    <w:rsid w:val="00C11767"/>
    <w:rsid w:val="00C119B0"/>
    <w:rsid w:val="00C124B7"/>
    <w:rsid w:val="00C1255C"/>
    <w:rsid w:val="00C134C6"/>
    <w:rsid w:val="00C14BBD"/>
    <w:rsid w:val="00C14E8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27EE7"/>
    <w:rsid w:val="00C300F4"/>
    <w:rsid w:val="00C31300"/>
    <w:rsid w:val="00C315E3"/>
    <w:rsid w:val="00C323E9"/>
    <w:rsid w:val="00C32DCC"/>
    <w:rsid w:val="00C330A9"/>
    <w:rsid w:val="00C33965"/>
    <w:rsid w:val="00C34D9F"/>
    <w:rsid w:val="00C34EF9"/>
    <w:rsid w:val="00C355F3"/>
    <w:rsid w:val="00C36002"/>
    <w:rsid w:val="00C360F1"/>
    <w:rsid w:val="00C36426"/>
    <w:rsid w:val="00C367FD"/>
    <w:rsid w:val="00C373C5"/>
    <w:rsid w:val="00C3755B"/>
    <w:rsid w:val="00C3784C"/>
    <w:rsid w:val="00C40CEF"/>
    <w:rsid w:val="00C415CE"/>
    <w:rsid w:val="00C41804"/>
    <w:rsid w:val="00C4234E"/>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13F"/>
    <w:rsid w:val="00C56338"/>
    <w:rsid w:val="00C56782"/>
    <w:rsid w:val="00C5750D"/>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6895"/>
    <w:rsid w:val="00C87385"/>
    <w:rsid w:val="00C905F0"/>
    <w:rsid w:val="00C907C3"/>
    <w:rsid w:val="00C9085E"/>
    <w:rsid w:val="00C90D37"/>
    <w:rsid w:val="00C913BA"/>
    <w:rsid w:val="00C9172E"/>
    <w:rsid w:val="00C91B77"/>
    <w:rsid w:val="00C91C35"/>
    <w:rsid w:val="00C9253A"/>
    <w:rsid w:val="00C93322"/>
    <w:rsid w:val="00C93C30"/>
    <w:rsid w:val="00C9598D"/>
    <w:rsid w:val="00C9787A"/>
    <w:rsid w:val="00CA0968"/>
    <w:rsid w:val="00CA0DD9"/>
    <w:rsid w:val="00CA0E8F"/>
    <w:rsid w:val="00CA133A"/>
    <w:rsid w:val="00CA1420"/>
    <w:rsid w:val="00CA1435"/>
    <w:rsid w:val="00CA18F2"/>
    <w:rsid w:val="00CA2D50"/>
    <w:rsid w:val="00CA38DE"/>
    <w:rsid w:val="00CA41C7"/>
    <w:rsid w:val="00CA4249"/>
    <w:rsid w:val="00CA451A"/>
    <w:rsid w:val="00CA5CA2"/>
    <w:rsid w:val="00CA6690"/>
    <w:rsid w:val="00CA7203"/>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C0750"/>
    <w:rsid w:val="00CC111A"/>
    <w:rsid w:val="00CC1CD9"/>
    <w:rsid w:val="00CC36E2"/>
    <w:rsid w:val="00CC429C"/>
    <w:rsid w:val="00CC5290"/>
    <w:rsid w:val="00CC6AC2"/>
    <w:rsid w:val="00CD086A"/>
    <w:rsid w:val="00CD0FAD"/>
    <w:rsid w:val="00CD1967"/>
    <w:rsid w:val="00CD1C2E"/>
    <w:rsid w:val="00CD3391"/>
    <w:rsid w:val="00CD4068"/>
    <w:rsid w:val="00CD4187"/>
    <w:rsid w:val="00CD4AE7"/>
    <w:rsid w:val="00CD64F1"/>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2A"/>
    <w:rsid w:val="00CF0CDF"/>
    <w:rsid w:val="00CF1FEB"/>
    <w:rsid w:val="00CF2107"/>
    <w:rsid w:val="00CF2F1A"/>
    <w:rsid w:val="00CF309D"/>
    <w:rsid w:val="00CF3CB8"/>
    <w:rsid w:val="00CF406A"/>
    <w:rsid w:val="00CF6D67"/>
    <w:rsid w:val="00D00864"/>
    <w:rsid w:val="00D02B1A"/>
    <w:rsid w:val="00D0316D"/>
    <w:rsid w:val="00D049C4"/>
    <w:rsid w:val="00D0514E"/>
    <w:rsid w:val="00D0542F"/>
    <w:rsid w:val="00D05853"/>
    <w:rsid w:val="00D067A5"/>
    <w:rsid w:val="00D06AAC"/>
    <w:rsid w:val="00D06F6B"/>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4047"/>
    <w:rsid w:val="00D265B3"/>
    <w:rsid w:val="00D30DF8"/>
    <w:rsid w:val="00D31B5F"/>
    <w:rsid w:val="00D31DD2"/>
    <w:rsid w:val="00D32094"/>
    <w:rsid w:val="00D33152"/>
    <w:rsid w:val="00D33C34"/>
    <w:rsid w:val="00D344FF"/>
    <w:rsid w:val="00D3460B"/>
    <w:rsid w:val="00D3633B"/>
    <w:rsid w:val="00D36C81"/>
    <w:rsid w:val="00D3712D"/>
    <w:rsid w:val="00D40AB2"/>
    <w:rsid w:val="00D41AE0"/>
    <w:rsid w:val="00D430D9"/>
    <w:rsid w:val="00D44C79"/>
    <w:rsid w:val="00D462D8"/>
    <w:rsid w:val="00D507A4"/>
    <w:rsid w:val="00D51452"/>
    <w:rsid w:val="00D528DC"/>
    <w:rsid w:val="00D52D72"/>
    <w:rsid w:val="00D54320"/>
    <w:rsid w:val="00D55005"/>
    <w:rsid w:val="00D555D3"/>
    <w:rsid w:val="00D56104"/>
    <w:rsid w:val="00D56568"/>
    <w:rsid w:val="00D5656D"/>
    <w:rsid w:val="00D57505"/>
    <w:rsid w:val="00D57596"/>
    <w:rsid w:val="00D61744"/>
    <w:rsid w:val="00D62EAC"/>
    <w:rsid w:val="00D63A33"/>
    <w:rsid w:val="00D63D36"/>
    <w:rsid w:val="00D6401D"/>
    <w:rsid w:val="00D64057"/>
    <w:rsid w:val="00D645FA"/>
    <w:rsid w:val="00D67003"/>
    <w:rsid w:val="00D67983"/>
    <w:rsid w:val="00D67C4B"/>
    <w:rsid w:val="00D7182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6B3"/>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5267"/>
    <w:rsid w:val="00DB53FB"/>
    <w:rsid w:val="00DB5C6E"/>
    <w:rsid w:val="00DB5D69"/>
    <w:rsid w:val="00DC0564"/>
    <w:rsid w:val="00DC074C"/>
    <w:rsid w:val="00DC143C"/>
    <w:rsid w:val="00DC21B8"/>
    <w:rsid w:val="00DC291A"/>
    <w:rsid w:val="00DC346A"/>
    <w:rsid w:val="00DC394C"/>
    <w:rsid w:val="00DC4004"/>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1628"/>
    <w:rsid w:val="00DF25D3"/>
    <w:rsid w:val="00DF41BA"/>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3B77"/>
    <w:rsid w:val="00E13F07"/>
    <w:rsid w:val="00E14855"/>
    <w:rsid w:val="00E149C8"/>
    <w:rsid w:val="00E14A62"/>
    <w:rsid w:val="00E156B1"/>
    <w:rsid w:val="00E15ED2"/>
    <w:rsid w:val="00E17D67"/>
    <w:rsid w:val="00E205A6"/>
    <w:rsid w:val="00E22242"/>
    <w:rsid w:val="00E230FF"/>
    <w:rsid w:val="00E23ABD"/>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1DF"/>
    <w:rsid w:val="00E80B41"/>
    <w:rsid w:val="00E8109B"/>
    <w:rsid w:val="00E8148B"/>
    <w:rsid w:val="00E83153"/>
    <w:rsid w:val="00E83795"/>
    <w:rsid w:val="00E8398E"/>
    <w:rsid w:val="00E84244"/>
    <w:rsid w:val="00E849C4"/>
    <w:rsid w:val="00E84C8B"/>
    <w:rsid w:val="00E84FF8"/>
    <w:rsid w:val="00E855D0"/>
    <w:rsid w:val="00E8628E"/>
    <w:rsid w:val="00E909FB"/>
    <w:rsid w:val="00E90F1A"/>
    <w:rsid w:val="00E91B70"/>
    <w:rsid w:val="00E91D97"/>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9A4"/>
    <w:rsid w:val="00EF5B7E"/>
    <w:rsid w:val="00EF63EA"/>
    <w:rsid w:val="00EF640E"/>
    <w:rsid w:val="00EF6517"/>
    <w:rsid w:val="00EF719E"/>
    <w:rsid w:val="00F00864"/>
    <w:rsid w:val="00F0139E"/>
    <w:rsid w:val="00F01A5B"/>
    <w:rsid w:val="00F01AEB"/>
    <w:rsid w:val="00F02E14"/>
    <w:rsid w:val="00F04000"/>
    <w:rsid w:val="00F05215"/>
    <w:rsid w:val="00F05233"/>
    <w:rsid w:val="00F07591"/>
    <w:rsid w:val="00F07C0E"/>
    <w:rsid w:val="00F07ECA"/>
    <w:rsid w:val="00F105BB"/>
    <w:rsid w:val="00F11E00"/>
    <w:rsid w:val="00F12425"/>
    <w:rsid w:val="00F1278C"/>
    <w:rsid w:val="00F15DAC"/>
    <w:rsid w:val="00F15F55"/>
    <w:rsid w:val="00F16A86"/>
    <w:rsid w:val="00F16EFD"/>
    <w:rsid w:val="00F172B1"/>
    <w:rsid w:val="00F176B2"/>
    <w:rsid w:val="00F21246"/>
    <w:rsid w:val="00F21497"/>
    <w:rsid w:val="00F22565"/>
    <w:rsid w:val="00F22631"/>
    <w:rsid w:val="00F22926"/>
    <w:rsid w:val="00F23481"/>
    <w:rsid w:val="00F24D43"/>
    <w:rsid w:val="00F25848"/>
    <w:rsid w:val="00F26047"/>
    <w:rsid w:val="00F26BAD"/>
    <w:rsid w:val="00F26CED"/>
    <w:rsid w:val="00F275CD"/>
    <w:rsid w:val="00F278E8"/>
    <w:rsid w:val="00F27908"/>
    <w:rsid w:val="00F301DF"/>
    <w:rsid w:val="00F31845"/>
    <w:rsid w:val="00F31899"/>
    <w:rsid w:val="00F32236"/>
    <w:rsid w:val="00F32ABE"/>
    <w:rsid w:val="00F32E72"/>
    <w:rsid w:val="00F331ED"/>
    <w:rsid w:val="00F33AA8"/>
    <w:rsid w:val="00F34EC2"/>
    <w:rsid w:val="00F36F1A"/>
    <w:rsid w:val="00F37BB2"/>
    <w:rsid w:val="00F415B4"/>
    <w:rsid w:val="00F415EC"/>
    <w:rsid w:val="00F429D4"/>
    <w:rsid w:val="00F43565"/>
    <w:rsid w:val="00F43E93"/>
    <w:rsid w:val="00F44D59"/>
    <w:rsid w:val="00F45C9F"/>
    <w:rsid w:val="00F463BC"/>
    <w:rsid w:val="00F46863"/>
    <w:rsid w:val="00F46A42"/>
    <w:rsid w:val="00F46DCE"/>
    <w:rsid w:val="00F47D4C"/>
    <w:rsid w:val="00F5000B"/>
    <w:rsid w:val="00F50A92"/>
    <w:rsid w:val="00F51287"/>
    <w:rsid w:val="00F5432D"/>
    <w:rsid w:val="00F54390"/>
    <w:rsid w:val="00F54610"/>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332F"/>
    <w:rsid w:val="00F84A18"/>
    <w:rsid w:val="00F84B69"/>
    <w:rsid w:val="00F84CDB"/>
    <w:rsid w:val="00F867BF"/>
    <w:rsid w:val="00F8772D"/>
    <w:rsid w:val="00F9113A"/>
    <w:rsid w:val="00F92145"/>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1E77"/>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39ADEAA"/>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semiHidden/>
    <w:rsid w:val="00CD3391"/>
    <w:pPr>
      <w:spacing w:after="0"/>
      <w:jc w:val="left"/>
    </w:pPr>
    <w:rPr>
      <w:sz w:val="20"/>
      <w:szCs w:val="20"/>
    </w:rPr>
  </w:style>
  <w:style w:type="character" w:customStyle="1" w:styleId="afff2">
    <w:name w:val="Текст сноски Знак"/>
    <w:aliases w:val=" Знак Знак"/>
    <w:basedOn w:val="a2"/>
    <w:link w:val="afff1"/>
    <w:semiHidden/>
    <w:rsid w:val="00132E45"/>
    <w:rPr>
      <w:lang w:val="ru-RU" w:eastAsia="ru-RU" w:bidi="ar-SA"/>
    </w:rPr>
  </w:style>
  <w:style w:type="character" w:styleId="afff3">
    <w:name w:val="footnote reference"/>
    <w:basedOn w:val="a2"/>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CE7054"/>
    <w:rPr>
      <w:rFonts w:ascii="Calibri" w:eastAsia="Calibri" w:hAnsi="Calibri"/>
      <w:sz w:val="22"/>
      <w:szCs w:val="22"/>
      <w:lang w:eastAsia="en-US"/>
    </w:rPr>
  </w:style>
  <w:style w:type="character" w:styleId="afffff">
    <w:name w:val="Unresolved Mention"/>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0"/>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0">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russez.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hyperlink" Target="http://www.b2b-russez.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b2b-russez.ru/" TargetMode="External"/><Relationship Id="rId10" Type="http://schemas.openxmlformats.org/officeDocument/2006/relationships/hyperlink" Target="mailto:info@b2b-cent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D5EA-9D39-4C13-8EF8-496D4F6A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34</Pages>
  <Words>9645</Words>
  <Characters>71755</Characters>
  <Application>Microsoft Office Word</Application>
  <DocSecurity>0</DocSecurity>
  <Lines>597</Lines>
  <Paragraphs>162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81238</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10</cp:revision>
  <cp:lastPrinted>2019-11-28T11:29:00Z</cp:lastPrinted>
  <dcterms:created xsi:type="dcterms:W3CDTF">2019-11-26T14:53:00Z</dcterms:created>
  <dcterms:modified xsi:type="dcterms:W3CDTF">2019-12-04T11:58:00Z</dcterms:modified>
</cp:coreProperties>
</file>