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rsidTr="000C2566">
        <w:tc>
          <w:tcPr>
            <w:tcW w:w="4961" w:type="dxa"/>
          </w:tcPr>
          <w:p w:rsidR="00743595" w:rsidRDefault="00743595" w:rsidP="00743595">
            <w:pPr>
              <w:spacing w:line="240" w:lineRule="atLeast"/>
              <w:jc w:val="left"/>
              <w:rPr>
                <w:sz w:val="28"/>
                <w:szCs w:val="28"/>
              </w:rPr>
            </w:pPr>
            <w:r w:rsidRPr="00743595">
              <w:rPr>
                <w:noProof/>
                <w:sz w:val="28"/>
                <w:szCs w:val="28"/>
              </w:rPr>
              <w:drawing>
                <wp:inline distT="0" distB="0" distL="0" distR="0">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rsidR="00743595" w:rsidRDefault="00743595" w:rsidP="00CA1435">
            <w:pPr>
              <w:spacing w:line="240" w:lineRule="atLeast"/>
              <w:jc w:val="center"/>
              <w:rPr>
                <w:sz w:val="28"/>
                <w:szCs w:val="28"/>
              </w:rPr>
            </w:pPr>
          </w:p>
          <w:p w:rsidR="00743595" w:rsidRDefault="00743595" w:rsidP="00CA1435">
            <w:pPr>
              <w:spacing w:line="240" w:lineRule="atLeast"/>
              <w:jc w:val="center"/>
              <w:rPr>
                <w:sz w:val="28"/>
                <w:szCs w:val="28"/>
              </w:rPr>
            </w:pPr>
          </w:p>
        </w:tc>
        <w:tc>
          <w:tcPr>
            <w:tcW w:w="5245" w:type="dxa"/>
          </w:tcPr>
          <w:p w:rsidR="00743595" w:rsidRDefault="00743595" w:rsidP="00FB05F2">
            <w:pPr>
              <w:spacing w:line="240" w:lineRule="atLeast"/>
              <w:jc w:val="right"/>
              <w:rPr>
                <w:sz w:val="28"/>
                <w:szCs w:val="28"/>
              </w:rPr>
            </w:pPr>
            <w:r>
              <w:rPr>
                <w:sz w:val="28"/>
                <w:szCs w:val="28"/>
              </w:rPr>
              <w:t>УТВЕРЖДАЮ:</w:t>
            </w:r>
          </w:p>
          <w:p w:rsidR="00743595" w:rsidRDefault="005E6F46" w:rsidP="00FB05F2">
            <w:pPr>
              <w:spacing w:line="240" w:lineRule="atLeast"/>
              <w:jc w:val="right"/>
              <w:rPr>
                <w:sz w:val="28"/>
                <w:szCs w:val="28"/>
              </w:rPr>
            </w:pPr>
            <w:r>
              <w:rPr>
                <w:sz w:val="28"/>
                <w:szCs w:val="28"/>
              </w:rPr>
              <w:t xml:space="preserve"> </w:t>
            </w:r>
            <w:r w:rsidR="005239B1">
              <w:rPr>
                <w:sz w:val="28"/>
                <w:szCs w:val="28"/>
              </w:rPr>
              <w:t>Г</w:t>
            </w:r>
            <w:r w:rsidR="00350F89">
              <w:rPr>
                <w:sz w:val="28"/>
                <w:szCs w:val="28"/>
              </w:rPr>
              <w:t>енеральн</w:t>
            </w:r>
            <w:r w:rsidR="005239B1">
              <w:rPr>
                <w:sz w:val="28"/>
                <w:szCs w:val="28"/>
              </w:rPr>
              <w:t>ый</w:t>
            </w:r>
            <w:r w:rsidR="00350F89">
              <w:rPr>
                <w:sz w:val="28"/>
                <w:szCs w:val="28"/>
              </w:rPr>
              <w:t xml:space="preserve"> директор</w:t>
            </w:r>
          </w:p>
          <w:p w:rsidR="00743595" w:rsidRDefault="00743595" w:rsidP="00FB05F2">
            <w:pPr>
              <w:spacing w:line="240" w:lineRule="atLeast"/>
              <w:jc w:val="right"/>
              <w:rPr>
                <w:sz w:val="28"/>
                <w:szCs w:val="28"/>
              </w:rPr>
            </w:pPr>
            <w:r>
              <w:rPr>
                <w:sz w:val="28"/>
                <w:szCs w:val="28"/>
              </w:rPr>
              <w:t>АО «ОЭЗ ППТ «Липецк»</w:t>
            </w:r>
          </w:p>
          <w:p w:rsidR="00743595" w:rsidRDefault="005E6F46" w:rsidP="00FB05F2">
            <w:pPr>
              <w:spacing w:line="240" w:lineRule="atLeast"/>
              <w:jc w:val="right"/>
              <w:rPr>
                <w:sz w:val="28"/>
                <w:szCs w:val="28"/>
              </w:rPr>
            </w:pPr>
            <w:r>
              <w:rPr>
                <w:sz w:val="28"/>
                <w:szCs w:val="28"/>
              </w:rPr>
              <w:t>_____</w:t>
            </w:r>
            <w:r w:rsidR="002504B4">
              <w:rPr>
                <w:sz w:val="28"/>
                <w:szCs w:val="28"/>
              </w:rPr>
              <w:t>_________</w:t>
            </w:r>
            <w:r w:rsidR="00225D08">
              <w:rPr>
                <w:sz w:val="28"/>
                <w:szCs w:val="28"/>
              </w:rPr>
              <w:t xml:space="preserve"> </w:t>
            </w:r>
            <w:r w:rsidR="009346D7">
              <w:rPr>
                <w:sz w:val="28"/>
                <w:szCs w:val="28"/>
              </w:rPr>
              <w:t>И</w:t>
            </w:r>
            <w:r w:rsidR="00225D08">
              <w:rPr>
                <w:sz w:val="28"/>
                <w:szCs w:val="28"/>
              </w:rPr>
              <w:t>.</w:t>
            </w:r>
            <w:r w:rsidR="009346D7">
              <w:rPr>
                <w:sz w:val="28"/>
                <w:szCs w:val="28"/>
              </w:rPr>
              <w:t>Н</w:t>
            </w:r>
            <w:r w:rsidR="00225D08">
              <w:rPr>
                <w:sz w:val="28"/>
                <w:szCs w:val="28"/>
              </w:rPr>
              <w:t>.</w:t>
            </w:r>
            <w:r w:rsidR="00350F89">
              <w:rPr>
                <w:sz w:val="28"/>
                <w:szCs w:val="28"/>
              </w:rPr>
              <w:t xml:space="preserve"> </w:t>
            </w:r>
            <w:r w:rsidR="009346D7">
              <w:rPr>
                <w:sz w:val="28"/>
                <w:szCs w:val="28"/>
              </w:rPr>
              <w:t>Кошелев</w:t>
            </w:r>
          </w:p>
          <w:p w:rsidR="00743595" w:rsidRDefault="00DE4D20" w:rsidP="00FB05F2">
            <w:pPr>
              <w:spacing w:line="240" w:lineRule="atLeast"/>
              <w:jc w:val="right"/>
              <w:rPr>
                <w:sz w:val="28"/>
                <w:szCs w:val="28"/>
              </w:rPr>
            </w:pPr>
            <w:r>
              <w:rPr>
                <w:sz w:val="28"/>
                <w:szCs w:val="28"/>
              </w:rPr>
              <w:t>«_____» ______________201</w:t>
            </w:r>
            <w:r w:rsidR="00225D08">
              <w:rPr>
                <w:sz w:val="28"/>
                <w:szCs w:val="28"/>
              </w:rPr>
              <w:t>8</w:t>
            </w:r>
            <w:r w:rsidR="002C0FDD">
              <w:rPr>
                <w:sz w:val="28"/>
                <w:szCs w:val="28"/>
              </w:rPr>
              <w:t xml:space="preserve"> </w:t>
            </w:r>
            <w:r w:rsidR="00743595">
              <w:rPr>
                <w:sz w:val="28"/>
                <w:szCs w:val="28"/>
              </w:rPr>
              <w:t>г.</w:t>
            </w:r>
          </w:p>
        </w:tc>
      </w:tr>
    </w:tbl>
    <w:p w:rsidR="005459ED" w:rsidRPr="005D3114" w:rsidRDefault="005459ED" w:rsidP="00743595">
      <w:pPr>
        <w:spacing w:after="0" w:line="276" w:lineRule="auto"/>
        <w:rPr>
          <w:sz w:val="28"/>
          <w:szCs w:val="28"/>
        </w:rPr>
      </w:pPr>
    </w:p>
    <w:p w:rsidR="00AF1DDB" w:rsidRDefault="00AF1DDB" w:rsidP="00BA7BFA">
      <w:pPr>
        <w:shd w:val="clear" w:color="auto" w:fill="FFFFFF"/>
        <w:spacing w:after="0"/>
        <w:ind w:right="58"/>
        <w:rPr>
          <w:bCs/>
          <w:sz w:val="32"/>
          <w:szCs w:val="32"/>
        </w:rPr>
      </w:pPr>
    </w:p>
    <w:p w:rsidR="00395D21" w:rsidRDefault="00395D21" w:rsidP="00BA7BFA">
      <w:pPr>
        <w:shd w:val="clear" w:color="auto" w:fill="FFFFFF"/>
        <w:spacing w:after="0"/>
        <w:ind w:right="58"/>
        <w:rPr>
          <w:bCs/>
          <w:sz w:val="32"/>
          <w:szCs w:val="32"/>
        </w:rPr>
      </w:pPr>
    </w:p>
    <w:p w:rsidR="00395D21" w:rsidRDefault="00395D21" w:rsidP="00BA7BFA">
      <w:pPr>
        <w:shd w:val="clear" w:color="auto" w:fill="FFFFFF"/>
        <w:spacing w:after="0"/>
        <w:ind w:right="58"/>
        <w:rPr>
          <w:bCs/>
          <w:sz w:val="32"/>
          <w:szCs w:val="32"/>
        </w:rPr>
      </w:pPr>
    </w:p>
    <w:p w:rsidR="00395D21" w:rsidRPr="005D3114" w:rsidRDefault="00395D21" w:rsidP="00BA7BFA">
      <w:pPr>
        <w:shd w:val="clear" w:color="auto" w:fill="FFFFFF"/>
        <w:spacing w:after="0"/>
        <w:ind w:right="58"/>
        <w:rPr>
          <w:bCs/>
          <w:sz w:val="32"/>
          <w:szCs w:val="32"/>
        </w:rPr>
      </w:pPr>
    </w:p>
    <w:p w:rsidR="003F1857" w:rsidRPr="005D3114" w:rsidRDefault="003F1857" w:rsidP="00BA7BFA">
      <w:pPr>
        <w:rPr>
          <w:b/>
          <w:sz w:val="36"/>
          <w:szCs w:val="36"/>
        </w:rPr>
      </w:pPr>
    </w:p>
    <w:p w:rsidR="002A4BCA" w:rsidRPr="005D3114" w:rsidRDefault="002A4BCA" w:rsidP="00483514">
      <w:pPr>
        <w:jc w:val="center"/>
        <w:rPr>
          <w:b/>
          <w:sz w:val="36"/>
          <w:szCs w:val="36"/>
        </w:rPr>
      </w:pPr>
    </w:p>
    <w:p w:rsidR="002A4BCA" w:rsidRPr="005D3114" w:rsidRDefault="002A4BCA" w:rsidP="00483514">
      <w:pPr>
        <w:jc w:val="center"/>
        <w:rPr>
          <w:b/>
          <w:sz w:val="36"/>
          <w:szCs w:val="36"/>
        </w:rPr>
      </w:pPr>
    </w:p>
    <w:p w:rsidR="000C4673" w:rsidRPr="005D3114" w:rsidRDefault="000C4673" w:rsidP="002A4BCA">
      <w:pPr>
        <w:spacing w:after="0"/>
        <w:jc w:val="center"/>
        <w:rPr>
          <w:b/>
          <w:sz w:val="36"/>
          <w:szCs w:val="36"/>
        </w:rPr>
      </w:pPr>
      <w:r w:rsidRPr="005D3114">
        <w:rPr>
          <w:b/>
          <w:sz w:val="36"/>
          <w:szCs w:val="36"/>
        </w:rPr>
        <w:t>ДОКУМЕНТАЦИЯ</w:t>
      </w:r>
    </w:p>
    <w:p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rsidR="00353C71" w:rsidRDefault="00A47A04" w:rsidP="00353C71">
      <w:pPr>
        <w:widowControl w:val="0"/>
        <w:tabs>
          <w:tab w:val="left" w:pos="0"/>
        </w:tabs>
        <w:autoSpaceDE w:val="0"/>
        <w:autoSpaceDN w:val="0"/>
        <w:adjustRightInd w:val="0"/>
        <w:spacing w:after="0"/>
        <w:ind w:right="-8"/>
        <w:jc w:val="center"/>
        <w:rPr>
          <w:b/>
          <w:color w:val="000000"/>
          <w:w w:val="101"/>
          <w:sz w:val="32"/>
          <w:szCs w:val="32"/>
        </w:rPr>
      </w:pPr>
      <w:r w:rsidRPr="00C905F0">
        <w:rPr>
          <w:b/>
          <w:color w:val="000000"/>
          <w:w w:val="101"/>
          <w:sz w:val="32"/>
          <w:szCs w:val="32"/>
        </w:rPr>
        <w:t xml:space="preserve">о проведении запроса </w:t>
      </w:r>
      <w:r w:rsidR="00DE4D20" w:rsidRPr="00C905F0">
        <w:rPr>
          <w:b/>
          <w:color w:val="000000"/>
          <w:w w:val="101"/>
          <w:sz w:val="32"/>
          <w:szCs w:val="32"/>
        </w:rPr>
        <w:t>предложений в электронной форме</w:t>
      </w:r>
    </w:p>
    <w:p w:rsidR="0065093C" w:rsidRDefault="0065093C" w:rsidP="00353C71">
      <w:pPr>
        <w:widowControl w:val="0"/>
        <w:tabs>
          <w:tab w:val="left" w:pos="0"/>
        </w:tabs>
        <w:autoSpaceDE w:val="0"/>
        <w:autoSpaceDN w:val="0"/>
        <w:adjustRightInd w:val="0"/>
        <w:spacing w:after="0"/>
        <w:ind w:right="-8"/>
        <w:jc w:val="center"/>
        <w:rPr>
          <w:b/>
          <w:color w:val="000000"/>
          <w:w w:val="101"/>
          <w:sz w:val="32"/>
          <w:szCs w:val="32"/>
        </w:rPr>
      </w:pPr>
    </w:p>
    <w:p w:rsidR="00E00380" w:rsidRPr="005E1422" w:rsidRDefault="00C905F0" w:rsidP="00E00380">
      <w:pPr>
        <w:spacing w:after="0"/>
        <w:rPr>
          <w:b/>
          <w:sz w:val="32"/>
          <w:szCs w:val="32"/>
        </w:rPr>
      </w:pPr>
      <w:r w:rsidRPr="005E1422">
        <w:rPr>
          <w:b/>
          <w:color w:val="000000"/>
          <w:w w:val="101"/>
          <w:sz w:val="32"/>
          <w:szCs w:val="32"/>
        </w:rPr>
        <w:t xml:space="preserve">на право заключения договора </w:t>
      </w:r>
      <w:r w:rsidR="00E00380" w:rsidRPr="005E1422">
        <w:rPr>
          <w:b/>
          <w:color w:val="000000"/>
          <w:w w:val="101"/>
          <w:sz w:val="32"/>
          <w:szCs w:val="32"/>
        </w:rPr>
        <w:t xml:space="preserve">на </w:t>
      </w:r>
      <w:bookmarkStart w:id="0" w:name="_Hlk531868337"/>
      <w:r w:rsidR="00E00380" w:rsidRPr="005E1422">
        <w:rPr>
          <w:b/>
          <w:sz w:val="32"/>
          <w:szCs w:val="32"/>
        </w:rPr>
        <w:t>поставку электроизмерительных приборов (или их эквиваленты): устройство для измерения параметров силовых</w:t>
      </w:r>
      <w:r w:rsidR="00886940" w:rsidRPr="005E1422">
        <w:rPr>
          <w:b/>
          <w:sz w:val="32"/>
          <w:szCs w:val="32"/>
        </w:rPr>
        <w:t xml:space="preserve"> </w:t>
      </w:r>
      <w:r w:rsidR="00E00380" w:rsidRPr="005E1422">
        <w:rPr>
          <w:b/>
          <w:sz w:val="32"/>
          <w:szCs w:val="32"/>
        </w:rPr>
        <w:t>трансформаторов</w:t>
      </w:r>
      <w:r w:rsidR="00886940" w:rsidRPr="005E1422">
        <w:rPr>
          <w:b/>
          <w:sz w:val="32"/>
          <w:szCs w:val="32"/>
        </w:rPr>
        <w:t xml:space="preserve"> </w:t>
      </w:r>
      <w:r w:rsidR="00E00380" w:rsidRPr="005E1422">
        <w:rPr>
          <w:b/>
          <w:sz w:val="32"/>
          <w:szCs w:val="32"/>
        </w:rPr>
        <w:t>в</w:t>
      </w:r>
      <w:r w:rsidR="00886940" w:rsidRPr="005E1422">
        <w:rPr>
          <w:b/>
          <w:sz w:val="32"/>
          <w:szCs w:val="32"/>
        </w:rPr>
        <w:t xml:space="preserve"> </w:t>
      </w:r>
      <w:r w:rsidR="00E00380" w:rsidRPr="005E1422">
        <w:rPr>
          <w:b/>
          <w:sz w:val="32"/>
          <w:szCs w:val="32"/>
        </w:rPr>
        <w:t>составе</w:t>
      </w:r>
      <w:r w:rsidR="00886940" w:rsidRPr="005E1422">
        <w:rPr>
          <w:b/>
          <w:sz w:val="32"/>
          <w:szCs w:val="32"/>
        </w:rPr>
        <w:t xml:space="preserve"> </w:t>
      </w:r>
      <w:r w:rsidR="00E00380" w:rsidRPr="005E1422">
        <w:rPr>
          <w:b/>
          <w:sz w:val="32"/>
          <w:szCs w:val="32"/>
        </w:rPr>
        <w:t>К</w:t>
      </w:r>
      <w:r w:rsidR="00886940" w:rsidRPr="005E1422">
        <w:rPr>
          <w:b/>
          <w:sz w:val="32"/>
          <w:szCs w:val="32"/>
        </w:rPr>
        <w:t xml:space="preserve"> </w:t>
      </w:r>
      <w:r w:rsidR="00E00380" w:rsidRPr="005E1422">
        <w:rPr>
          <w:b/>
          <w:sz w:val="32"/>
          <w:szCs w:val="32"/>
        </w:rPr>
        <w:t>540-3</w:t>
      </w:r>
      <w:r w:rsidR="00886940" w:rsidRPr="005E1422">
        <w:rPr>
          <w:b/>
          <w:sz w:val="32"/>
          <w:szCs w:val="32"/>
        </w:rPr>
        <w:t xml:space="preserve"> </w:t>
      </w:r>
      <w:r w:rsidR="00E00380" w:rsidRPr="005E1422">
        <w:rPr>
          <w:b/>
          <w:sz w:val="32"/>
          <w:szCs w:val="32"/>
        </w:rPr>
        <w:t>и</w:t>
      </w:r>
      <w:r w:rsidR="00886940" w:rsidRPr="005E1422">
        <w:rPr>
          <w:b/>
          <w:sz w:val="32"/>
          <w:szCs w:val="32"/>
        </w:rPr>
        <w:t xml:space="preserve"> </w:t>
      </w:r>
      <w:r w:rsidR="00E00380" w:rsidRPr="005E1422">
        <w:rPr>
          <w:b/>
          <w:sz w:val="32"/>
          <w:szCs w:val="32"/>
        </w:rPr>
        <w:t>ПБНИ-</w:t>
      </w:r>
      <w:r w:rsidR="00F275CD" w:rsidRPr="005E1422">
        <w:rPr>
          <w:b/>
          <w:sz w:val="32"/>
          <w:szCs w:val="32"/>
        </w:rPr>
        <w:t>3;</w:t>
      </w:r>
      <w:r w:rsidR="00E00380" w:rsidRPr="005E1422">
        <w:rPr>
          <w:b/>
          <w:sz w:val="32"/>
          <w:szCs w:val="32"/>
        </w:rPr>
        <w:t xml:space="preserve"> аппарат испытания диэлектриков цифровой АИД-70Ц; микроомметр МИКО-21</w:t>
      </w:r>
    </w:p>
    <w:bookmarkEnd w:id="0"/>
    <w:p w:rsidR="00DD3838" w:rsidRPr="00545B58" w:rsidRDefault="00DD3838" w:rsidP="00DD3838">
      <w:pPr>
        <w:spacing w:after="0"/>
        <w:rPr>
          <w:b/>
          <w:sz w:val="32"/>
          <w:szCs w:val="32"/>
        </w:rPr>
      </w:pPr>
    </w:p>
    <w:p w:rsidR="00DD3838" w:rsidRPr="00545B58" w:rsidRDefault="00DD3838" w:rsidP="0065093C">
      <w:pPr>
        <w:spacing w:after="0"/>
        <w:rPr>
          <w:b/>
          <w:color w:val="000000"/>
          <w:w w:val="101"/>
          <w:sz w:val="32"/>
          <w:szCs w:val="32"/>
        </w:rPr>
      </w:pPr>
    </w:p>
    <w:p w:rsidR="00DD3838" w:rsidRDefault="00DD3838" w:rsidP="0065093C">
      <w:pPr>
        <w:spacing w:after="0"/>
        <w:rPr>
          <w:b/>
          <w:sz w:val="32"/>
          <w:szCs w:val="32"/>
        </w:rPr>
      </w:pPr>
    </w:p>
    <w:p w:rsidR="00DD3838" w:rsidRDefault="00DD3838" w:rsidP="0065093C">
      <w:pPr>
        <w:spacing w:after="0"/>
        <w:rPr>
          <w:b/>
          <w:sz w:val="32"/>
          <w:szCs w:val="32"/>
        </w:rPr>
      </w:pPr>
    </w:p>
    <w:p w:rsidR="0065093C" w:rsidRDefault="0065093C" w:rsidP="000C4673">
      <w:pPr>
        <w:jc w:val="center"/>
        <w:rPr>
          <w:b/>
          <w:sz w:val="32"/>
          <w:szCs w:val="32"/>
        </w:rPr>
      </w:pPr>
    </w:p>
    <w:p w:rsidR="005459ED" w:rsidRPr="005D3114" w:rsidRDefault="002504B4" w:rsidP="000C4673">
      <w:pPr>
        <w:jc w:val="center"/>
        <w:rPr>
          <w:b/>
        </w:rPr>
      </w:pPr>
      <w:r>
        <w:rPr>
          <w:b/>
          <w:sz w:val="32"/>
          <w:szCs w:val="32"/>
        </w:rPr>
        <w:t xml:space="preserve">№ </w:t>
      </w:r>
      <w:r w:rsidR="00C905F0">
        <w:rPr>
          <w:b/>
          <w:sz w:val="32"/>
          <w:szCs w:val="32"/>
        </w:rPr>
        <w:t>1</w:t>
      </w:r>
      <w:r w:rsidR="009346D7">
        <w:rPr>
          <w:b/>
          <w:sz w:val="32"/>
          <w:szCs w:val="32"/>
        </w:rPr>
        <w:t>8</w:t>
      </w:r>
      <w:r w:rsidR="00A47A04" w:rsidRPr="00A47A04">
        <w:rPr>
          <w:b/>
          <w:sz w:val="32"/>
          <w:szCs w:val="32"/>
        </w:rPr>
        <w:t xml:space="preserve"> </w:t>
      </w:r>
      <w:r>
        <w:rPr>
          <w:b/>
          <w:sz w:val="32"/>
          <w:szCs w:val="32"/>
        </w:rPr>
        <w:t>Э</w:t>
      </w:r>
      <w:r w:rsidR="00A47A04" w:rsidRPr="00A47A04">
        <w:rPr>
          <w:b/>
          <w:sz w:val="32"/>
          <w:szCs w:val="32"/>
        </w:rPr>
        <w:t>ЗП/201</w:t>
      </w:r>
      <w:r w:rsidR="00225D08">
        <w:rPr>
          <w:b/>
          <w:sz w:val="32"/>
          <w:szCs w:val="32"/>
        </w:rPr>
        <w:t>8</w:t>
      </w:r>
    </w:p>
    <w:p w:rsidR="000C4673" w:rsidRPr="005D3114" w:rsidRDefault="000C4673" w:rsidP="000C4673">
      <w:pPr>
        <w:jc w:val="center"/>
        <w:rPr>
          <w:b/>
        </w:rPr>
      </w:pPr>
    </w:p>
    <w:p w:rsidR="00AF1DDB" w:rsidRPr="005D3114" w:rsidRDefault="00AF1DDB" w:rsidP="000C4673">
      <w:pPr>
        <w:jc w:val="center"/>
        <w:rPr>
          <w:sz w:val="28"/>
          <w:szCs w:val="28"/>
        </w:rPr>
      </w:pPr>
    </w:p>
    <w:p w:rsidR="00485C40" w:rsidRPr="005D3114" w:rsidRDefault="00485C40" w:rsidP="000C4673">
      <w:pPr>
        <w:jc w:val="center"/>
        <w:rPr>
          <w:sz w:val="28"/>
          <w:szCs w:val="28"/>
        </w:rPr>
      </w:pPr>
    </w:p>
    <w:p w:rsidR="00485C40" w:rsidRDefault="00485C40" w:rsidP="000C4673">
      <w:pPr>
        <w:jc w:val="center"/>
        <w:rPr>
          <w:sz w:val="28"/>
          <w:szCs w:val="28"/>
        </w:rPr>
      </w:pPr>
    </w:p>
    <w:p w:rsidR="00D73BB4" w:rsidRPr="005D3114" w:rsidRDefault="00D73BB4" w:rsidP="000C4673">
      <w:pPr>
        <w:jc w:val="center"/>
        <w:rPr>
          <w:sz w:val="28"/>
          <w:szCs w:val="28"/>
        </w:rPr>
      </w:pPr>
    </w:p>
    <w:p w:rsidR="002A4BCA" w:rsidRPr="005D3114" w:rsidRDefault="002A4BCA" w:rsidP="00485C40">
      <w:pPr>
        <w:jc w:val="center"/>
        <w:rPr>
          <w:b/>
        </w:rPr>
      </w:pPr>
    </w:p>
    <w:p w:rsidR="00EB0CA2" w:rsidRDefault="00EB0CA2" w:rsidP="00485C40">
      <w:pPr>
        <w:jc w:val="center"/>
        <w:rPr>
          <w:b/>
        </w:rPr>
      </w:pPr>
    </w:p>
    <w:p w:rsidR="00EB0CA2" w:rsidRDefault="00EB0CA2" w:rsidP="00485C40">
      <w:pPr>
        <w:jc w:val="center"/>
        <w:rPr>
          <w:b/>
        </w:rPr>
      </w:pPr>
    </w:p>
    <w:p w:rsidR="00A47A04" w:rsidRDefault="00A47A04" w:rsidP="00485C40">
      <w:pPr>
        <w:jc w:val="center"/>
        <w:rPr>
          <w:b/>
        </w:rPr>
      </w:pPr>
    </w:p>
    <w:p w:rsidR="00D218B2" w:rsidRDefault="00D218B2" w:rsidP="00485C40">
      <w:pPr>
        <w:jc w:val="center"/>
        <w:rPr>
          <w:b/>
        </w:rPr>
      </w:pPr>
    </w:p>
    <w:p w:rsidR="00C905F0" w:rsidRDefault="00C905F0" w:rsidP="002633CE">
      <w:pPr>
        <w:jc w:val="center"/>
        <w:rPr>
          <w:b/>
        </w:rPr>
      </w:pPr>
      <w:r>
        <w:rPr>
          <w:b/>
        </w:rPr>
        <w:t xml:space="preserve">г. </w:t>
      </w:r>
      <w:r w:rsidR="00D218B2">
        <w:rPr>
          <w:b/>
        </w:rPr>
        <w:t>Липецк</w:t>
      </w:r>
      <w:r>
        <w:rPr>
          <w:b/>
        </w:rPr>
        <w:t xml:space="preserve"> </w:t>
      </w:r>
    </w:p>
    <w:p w:rsidR="002633CE" w:rsidRPr="005D3114" w:rsidRDefault="00591ED8" w:rsidP="002633CE">
      <w:pPr>
        <w:jc w:val="center"/>
        <w:rPr>
          <w:b/>
        </w:rPr>
      </w:pPr>
      <w:r w:rsidRPr="005D3114">
        <w:rPr>
          <w:b/>
        </w:rPr>
        <w:t>20</w:t>
      </w:r>
      <w:bookmarkStart w:id="1" w:name="_Toc15890873"/>
      <w:bookmarkStart w:id="2" w:name="_Ref119427269"/>
      <w:bookmarkStart w:id="3" w:name="_Toc123405434"/>
      <w:r w:rsidR="002504B4">
        <w:rPr>
          <w:b/>
        </w:rPr>
        <w:t>1</w:t>
      </w:r>
      <w:r w:rsidR="00225D08">
        <w:rPr>
          <w:b/>
        </w:rPr>
        <w:t>8</w:t>
      </w:r>
      <w:r w:rsidR="00C905F0">
        <w:rPr>
          <w:b/>
        </w:rPr>
        <w:t>г.</w:t>
      </w:r>
    </w:p>
    <w:p w:rsidR="00C47D2B" w:rsidRDefault="005D3A21" w:rsidP="00730C45">
      <w:pPr>
        <w:pStyle w:val="38"/>
        <w:tabs>
          <w:tab w:val="clear" w:pos="788"/>
        </w:tabs>
        <w:ind w:left="720"/>
        <w:jc w:val="center"/>
        <w:rPr>
          <w:b/>
        </w:rPr>
      </w:pPr>
      <w:r w:rsidRPr="005D3114">
        <w:rPr>
          <w:b/>
        </w:rPr>
        <w:br w:type="page"/>
      </w:r>
      <w:bookmarkStart w:id="4" w:name="_Toc289933996"/>
      <w:bookmarkEnd w:id="1"/>
      <w:bookmarkEnd w:id="2"/>
      <w:bookmarkEnd w:id="3"/>
    </w:p>
    <w:p w:rsidR="00C47D2B" w:rsidRDefault="00C47D2B" w:rsidP="00730C45">
      <w:pPr>
        <w:pStyle w:val="38"/>
        <w:tabs>
          <w:tab w:val="clear" w:pos="788"/>
        </w:tabs>
        <w:ind w:left="720"/>
        <w:jc w:val="center"/>
        <w:rPr>
          <w:color w:val="000000"/>
          <w:sz w:val="28"/>
          <w:szCs w:val="28"/>
        </w:rPr>
      </w:pPr>
    </w:p>
    <w:p w:rsidR="00B47EEF" w:rsidRPr="00B47EEF" w:rsidRDefault="00B47EEF" w:rsidP="00B47EEF">
      <w:pPr>
        <w:spacing w:after="0"/>
        <w:jc w:val="left"/>
        <w:rPr>
          <w:rFonts w:eastAsiaTheme="minorHAnsi"/>
          <w:b/>
          <w:bCs/>
          <w:sz w:val="28"/>
          <w:szCs w:val="28"/>
          <w:lang w:eastAsia="en-US"/>
        </w:rPr>
      </w:pPr>
      <w:r w:rsidRPr="00B47EEF">
        <w:rPr>
          <w:rFonts w:eastAsiaTheme="minorHAnsi"/>
          <w:b/>
          <w:bCs/>
          <w:sz w:val="28"/>
          <w:szCs w:val="28"/>
          <w:lang w:eastAsia="en-US"/>
        </w:rPr>
        <w:t>Содержание:</w:t>
      </w:r>
    </w:p>
    <w:p w:rsidR="00B47EEF" w:rsidRPr="00B47EEF" w:rsidRDefault="00B47EEF" w:rsidP="00B47EEF">
      <w:pPr>
        <w:spacing w:after="0"/>
        <w:jc w:val="left"/>
        <w:rPr>
          <w:rFonts w:eastAsiaTheme="minorHAnsi"/>
          <w:b/>
          <w:sz w:val="28"/>
          <w:szCs w:val="22"/>
          <w:lang w:eastAsia="en-US"/>
        </w:rPr>
      </w:pPr>
    </w:p>
    <w:p w:rsidR="00B47EEF" w:rsidRPr="00B47EEF" w:rsidRDefault="00B47EEF" w:rsidP="00B47EEF">
      <w:pPr>
        <w:spacing w:after="0" w:line="360" w:lineRule="auto"/>
        <w:jc w:val="left"/>
        <w:rPr>
          <w:rFonts w:eastAsiaTheme="minorHAnsi"/>
          <w:sz w:val="28"/>
          <w:szCs w:val="28"/>
          <w:lang w:eastAsia="en-US"/>
        </w:rPr>
      </w:pPr>
      <w:r w:rsidRPr="00B47EEF">
        <w:rPr>
          <w:rFonts w:eastAsiaTheme="minorHAnsi"/>
          <w:sz w:val="28"/>
          <w:szCs w:val="28"/>
          <w:lang w:eastAsia="en-US"/>
        </w:rPr>
        <w:t xml:space="preserve">1. Информация о проведении запроса </w:t>
      </w:r>
      <w:bookmarkStart w:id="5" w:name="_Hlk529452457"/>
      <w:r>
        <w:rPr>
          <w:rFonts w:eastAsiaTheme="minorHAnsi"/>
          <w:sz w:val="28"/>
          <w:szCs w:val="28"/>
          <w:lang w:eastAsia="en-US"/>
        </w:rPr>
        <w:t>предложений в электронной фор</w:t>
      </w:r>
      <w:bookmarkEnd w:id="5"/>
      <w:r>
        <w:rPr>
          <w:rFonts w:eastAsiaTheme="minorHAnsi"/>
          <w:sz w:val="28"/>
          <w:szCs w:val="28"/>
          <w:lang w:eastAsia="en-US"/>
        </w:rPr>
        <w:t>ме</w:t>
      </w:r>
      <w:r w:rsidRPr="00B47EEF">
        <w:rPr>
          <w:rFonts w:eastAsiaTheme="minorHAnsi"/>
          <w:sz w:val="28"/>
          <w:szCs w:val="28"/>
          <w:lang w:eastAsia="en-US"/>
        </w:rPr>
        <w:t xml:space="preserve">           3</w:t>
      </w:r>
    </w:p>
    <w:p w:rsidR="00B47EEF" w:rsidRPr="00B47EEF" w:rsidRDefault="00B47EEF" w:rsidP="00B47EEF">
      <w:pPr>
        <w:spacing w:after="0" w:line="360" w:lineRule="auto"/>
        <w:jc w:val="left"/>
        <w:rPr>
          <w:rFonts w:eastAsiaTheme="minorHAnsi"/>
          <w:sz w:val="28"/>
          <w:szCs w:val="28"/>
          <w:lang w:eastAsia="en-US"/>
        </w:rPr>
      </w:pPr>
      <w:r>
        <w:rPr>
          <w:rFonts w:eastAsiaTheme="minorHAnsi"/>
          <w:sz w:val="28"/>
          <w:szCs w:val="28"/>
          <w:lang w:val="en-US" w:eastAsia="en-US"/>
        </w:rPr>
        <w:t>II</w:t>
      </w:r>
      <w:r w:rsidRPr="00B47EEF">
        <w:rPr>
          <w:rFonts w:eastAsiaTheme="minorHAnsi"/>
          <w:sz w:val="28"/>
          <w:szCs w:val="28"/>
          <w:lang w:eastAsia="en-US"/>
        </w:rPr>
        <w:t xml:space="preserve">. </w:t>
      </w:r>
      <w:r w:rsidR="00904046" w:rsidRPr="00B47EEF">
        <w:rPr>
          <w:rFonts w:eastAsiaTheme="minorHAnsi"/>
          <w:sz w:val="28"/>
          <w:szCs w:val="28"/>
          <w:lang w:eastAsia="en-US"/>
        </w:rPr>
        <w:t>Общ</w:t>
      </w:r>
      <w:r w:rsidR="00904046">
        <w:rPr>
          <w:rFonts w:eastAsiaTheme="minorHAnsi"/>
          <w:sz w:val="28"/>
          <w:szCs w:val="28"/>
          <w:lang w:eastAsia="en-US"/>
        </w:rPr>
        <w:t xml:space="preserve">ая </w:t>
      </w:r>
      <w:r w:rsidR="00904046" w:rsidRPr="00B47EEF">
        <w:rPr>
          <w:rFonts w:eastAsiaTheme="minorHAnsi"/>
          <w:sz w:val="28"/>
          <w:szCs w:val="28"/>
          <w:lang w:eastAsia="en-US"/>
        </w:rPr>
        <w:t>часть</w:t>
      </w:r>
      <w:r w:rsidRPr="00B47EEF">
        <w:rPr>
          <w:rFonts w:eastAsiaTheme="minorHAnsi"/>
          <w:sz w:val="28"/>
          <w:szCs w:val="28"/>
          <w:lang w:eastAsia="en-US"/>
        </w:rPr>
        <w:t xml:space="preserve">        </w:t>
      </w:r>
      <w:r>
        <w:rPr>
          <w:rFonts w:eastAsiaTheme="minorHAnsi"/>
          <w:sz w:val="28"/>
          <w:szCs w:val="28"/>
          <w:lang w:eastAsia="en-US"/>
        </w:rPr>
        <w:t xml:space="preserve">                                                                                                     </w:t>
      </w:r>
      <w:r w:rsidR="005B6038">
        <w:rPr>
          <w:rFonts w:eastAsiaTheme="minorHAnsi"/>
          <w:sz w:val="28"/>
          <w:szCs w:val="28"/>
          <w:lang w:eastAsia="en-US"/>
        </w:rPr>
        <w:t xml:space="preserve"> </w:t>
      </w:r>
      <w:r w:rsidR="004C547C">
        <w:rPr>
          <w:rFonts w:eastAsiaTheme="minorHAnsi"/>
          <w:sz w:val="28"/>
          <w:szCs w:val="28"/>
          <w:lang w:eastAsia="en-US"/>
        </w:rPr>
        <w:t>8</w:t>
      </w:r>
    </w:p>
    <w:p w:rsidR="00B47EEF" w:rsidRPr="00B47EEF" w:rsidRDefault="00F55630" w:rsidP="00B47EEF">
      <w:pPr>
        <w:spacing w:after="0" w:line="360" w:lineRule="auto"/>
        <w:jc w:val="left"/>
        <w:rPr>
          <w:rFonts w:eastAsiaTheme="minorHAnsi"/>
          <w:sz w:val="28"/>
          <w:szCs w:val="28"/>
          <w:lang w:eastAsia="en-US"/>
        </w:rPr>
      </w:pPr>
      <w:r>
        <w:rPr>
          <w:rFonts w:eastAsiaTheme="minorHAnsi"/>
          <w:sz w:val="28"/>
          <w:szCs w:val="28"/>
          <w:lang w:eastAsia="en-US"/>
        </w:rPr>
        <w:t>Ш</w:t>
      </w:r>
      <w:r w:rsidR="00B47EEF" w:rsidRPr="00B47EEF">
        <w:rPr>
          <w:rFonts w:eastAsiaTheme="minorHAnsi"/>
          <w:sz w:val="28"/>
          <w:szCs w:val="28"/>
          <w:lang w:eastAsia="en-US"/>
        </w:rPr>
        <w:t xml:space="preserve">. Приложения к документации о проведении запроса </w:t>
      </w:r>
      <w:r w:rsidR="00B47EEF">
        <w:rPr>
          <w:rFonts w:eastAsiaTheme="minorHAnsi"/>
          <w:sz w:val="28"/>
          <w:szCs w:val="28"/>
          <w:lang w:eastAsia="en-US"/>
        </w:rPr>
        <w:t xml:space="preserve">предложений в электронной форме                                                                                                                            </w:t>
      </w:r>
      <w:r w:rsidR="005B6038">
        <w:rPr>
          <w:rFonts w:eastAsiaTheme="minorHAnsi"/>
          <w:sz w:val="28"/>
          <w:szCs w:val="28"/>
          <w:lang w:eastAsia="en-US"/>
        </w:rPr>
        <w:t xml:space="preserve"> </w:t>
      </w:r>
      <w:r w:rsidR="00B47EEF" w:rsidRPr="00B47EEF">
        <w:rPr>
          <w:rFonts w:eastAsiaTheme="minorHAnsi"/>
          <w:sz w:val="28"/>
          <w:szCs w:val="28"/>
          <w:lang w:eastAsia="en-US"/>
        </w:rPr>
        <w:t>1</w:t>
      </w:r>
      <w:r w:rsidR="00AA4669">
        <w:rPr>
          <w:rFonts w:eastAsiaTheme="minorHAnsi"/>
          <w:sz w:val="28"/>
          <w:szCs w:val="28"/>
          <w:lang w:eastAsia="en-US"/>
        </w:rPr>
        <w:t>7</w:t>
      </w:r>
    </w:p>
    <w:p w:rsidR="00B47EEF" w:rsidRPr="00B47EEF" w:rsidRDefault="00F55630" w:rsidP="00B47EEF">
      <w:pPr>
        <w:spacing w:after="0"/>
        <w:jc w:val="left"/>
        <w:rPr>
          <w:rFonts w:eastAsiaTheme="minorHAnsi"/>
          <w:sz w:val="28"/>
          <w:lang w:eastAsia="en-US"/>
        </w:rPr>
      </w:pPr>
      <w:r>
        <w:rPr>
          <w:rFonts w:eastAsiaTheme="minorHAnsi"/>
          <w:sz w:val="28"/>
          <w:lang w:eastAsia="en-US"/>
        </w:rPr>
        <w:t>3</w:t>
      </w:r>
      <w:r w:rsidR="00B47EEF" w:rsidRPr="00B47EEF">
        <w:rPr>
          <w:rFonts w:eastAsiaTheme="minorHAnsi"/>
          <w:sz w:val="28"/>
          <w:lang w:eastAsia="en-US"/>
        </w:rPr>
        <w:t>.1. Форма заявки</w:t>
      </w:r>
      <w:r w:rsidR="00B47EEF">
        <w:rPr>
          <w:rFonts w:eastAsiaTheme="minorHAnsi"/>
          <w:sz w:val="28"/>
          <w:lang w:eastAsia="en-US"/>
        </w:rPr>
        <w:t xml:space="preserve"> о подаче предложений </w:t>
      </w:r>
      <w:r w:rsidR="00B47EEF" w:rsidRPr="00B47EEF">
        <w:rPr>
          <w:rFonts w:eastAsiaTheme="minorHAnsi"/>
          <w:sz w:val="28"/>
          <w:lang w:eastAsia="en-US"/>
        </w:rPr>
        <w:t>(приложение № 1 к документации)</w:t>
      </w:r>
    </w:p>
    <w:p w:rsidR="00B47EEF" w:rsidRPr="00B47EEF" w:rsidRDefault="00B47EEF" w:rsidP="00B47EEF">
      <w:pPr>
        <w:spacing w:after="0"/>
        <w:jc w:val="left"/>
        <w:rPr>
          <w:rFonts w:eastAsiaTheme="minorHAnsi"/>
          <w:sz w:val="28"/>
          <w:szCs w:val="22"/>
          <w:lang w:eastAsia="en-US"/>
        </w:rPr>
      </w:pPr>
      <w:r w:rsidRPr="00B47EEF">
        <w:rPr>
          <w:rFonts w:eastAsiaTheme="minorHAnsi"/>
          <w:sz w:val="28"/>
          <w:szCs w:val="22"/>
          <w:lang w:eastAsia="en-US"/>
        </w:rPr>
        <w:t xml:space="preserve">3.2. Техническое задание, являющееся неотъемлемой частью документации о проведении запроса </w:t>
      </w:r>
      <w:r>
        <w:rPr>
          <w:rFonts w:eastAsiaTheme="minorHAnsi"/>
          <w:sz w:val="28"/>
          <w:szCs w:val="22"/>
          <w:lang w:eastAsia="en-US"/>
        </w:rPr>
        <w:t>предложений в электронной форме</w:t>
      </w:r>
    </w:p>
    <w:p w:rsidR="00B47EEF" w:rsidRPr="00B47EEF" w:rsidRDefault="00B47EEF" w:rsidP="00B47EEF">
      <w:pPr>
        <w:spacing w:after="0"/>
        <w:jc w:val="left"/>
        <w:rPr>
          <w:rFonts w:eastAsiaTheme="minorHAnsi"/>
          <w:sz w:val="28"/>
          <w:szCs w:val="22"/>
          <w:lang w:eastAsia="en-US"/>
        </w:rPr>
      </w:pPr>
      <w:r w:rsidRPr="00B47EEF">
        <w:rPr>
          <w:rFonts w:eastAsiaTheme="minorHAnsi"/>
          <w:sz w:val="28"/>
          <w:szCs w:val="22"/>
          <w:lang w:eastAsia="en-US"/>
        </w:rPr>
        <w:t xml:space="preserve">3.3. Проект договора, являющийся неотъемлемой частью документации о проведении запроса </w:t>
      </w:r>
      <w:r>
        <w:rPr>
          <w:rFonts w:eastAsiaTheme="minorHAnsi"/>
          <w:sz w:val="28"/>
          <w:szCs w:val="22"/>
          <w:lang w:eastAsia="en-US"/>
        </w:rPr>
        <w:t>предложений в электронной форме</w:t>
      </w:r>
    </w:p>
    <w:p w:rsidR="00B47EEF" w:rsidRPr="00B47EEF" w:rsidRDefault="00B47EEF" w:rsidP="00B47EEF">
      <w:pPr>
        <w:spacing w:after="0"/>
        <w:jc w:val="left"/>
        <w:rPr>
          <w:rFonts w:eastAsiaTheme="minorHAnsi"/>
          <w:sz w:val="28"/>
          <w:lang w:eastAsia="en-US"/>
        </w:rPr>
      </w:pPr>
      <w:r w:rsidRPr="00B47EEF">
        <w:rPr>
          <w:rFonts w:eastAsiaTheme="minorHAnsi"/>
          <w:sz w:val="28"/>
          <w:lang w:eastAsia="en-US"/>
        </w:rPr>
        <w:t>3.</w:t>
      </w:r>
      <w:r w:rsidR="005B6038">
        <w:rPr>
          <w:rFonts w:eastAsiaTheme="minorHAnsi"/>
          <w:sz w:val="28"/>
          <w:lang w:eastAsia="en-US"/>
        </w:rPr>
        <w:t>4</w:t>
      </w:r>
      <w:r w:rsidRPr="00B47EEF">
        <w:rPr>
          <w:rFonts w:eastAsiaTheme="minorHAnsi"/>
          <w:sz w:val="28"/>
          <w:lang w:eastAsia="en-US"/>
        </w:rPr>
        <w:t xml:space="preserve">. </w:t>
      </w:r>
      <w:r w:rsidR="00823F1C">
        <w:rPr>
          <w:rFonts w:eastAsiaTheme="minorHAnsi"/>
          <w:sz w:val="28"/>
          <w:lang w:eastAsia="en-US"/>
        </w:rPr>
        <w:t>Сведения</w:t>
      </w:r>
      <w:r w:rsidRPr="00B47EEF">
        <w:rPr>
          <w:rFonts w:eastAsiaTheme="minorHAnsi"/>
          <w:sz w:val="28"/>
          <w:lang w:eastAsia="en-US"/>
        </w:rPr>
        <w:t xml:space="preserve"> начальной (максимальной</w:t>
      </w:r>
      <w:r w:rsidR="00AB71EC">
        <w:rPr>
          <w:rFonts w:eastAsiaTheme="minorHAnsi"/>
          <w:sz w:val="28"/>
          <w:lang w:eastAsia="en-US"/>
        </w:rPr>
        <w:t>)</w:t>
      </w:r>
      <w:r w:rsidRPr="00B47EEF">
        <w:rPr>
          <w:rFonts w:eastAsiaTheme="minorHAnsi"/>
          <w:sz w:val="28"/>
          <w:lang w:eastAsia="en-US"/>
        </w:rPr>
        <w:t xml:space="preserve"> цен</w:t>
      </w:r>
      <w:r w:rsidR="00AB71EC">
        <w:rPr>
          <w:rFonts w:eastAsiaTheme="minorHAnsi"/>
          <w:sz w:val="28"/>
          <w:lang w:eastAsia="en-US"/>
        </w:rPr>
        <w:t>е единицы товара</w:t>
      </w:r>
    </w:p>
    <w:p w:rsidR="00B47EEF" w:rsidRPr="00B47EEF" w:rsidRDefault="00B47EEF" w:rsidP="00B47EEF">
      <w:pPr>
        <w:spacing w:after="0"/>
        <w:jc w:val="left"/>
        <w:rPr>
          <w:rFonts w:eastAsiaTheme="minorHAnsi"/>
          <w:szCs w:val="23"/>
          <w:lang w:eastAsia="en-US"/>
        </w:rPr>
      </w:pPr>
    </w:p>
    <w:p w:rsidR="00B47EEF" w:rsidRPr="00B47EEF" w:rsidRDefault="00B47EEF" w:rsidP="00B47EEF">
      <w:pPr>
        <w:spacing w:after="0"/>
        <w:jc w:val="left"/>
        <w:rPr>
          <w:rFonts w:asciiTheme="minorHAnsi" w:eastAsiaTheme="minorHAnsi" w:hAnsiTheme="minorHAnsi" w:cstheme="minorBidi"/>
          <w:sz w:val="23"/>
          <w:szCs w:val="23"/>
          <w:lang w:eastAsia="en-US"/>
        </w:rPr>
      </w:pPr>
    </w:p>
    <w:p w:rsidR="00B47EEF" w:rsidRPr="00B47EEF" w:rsidRDefault="00B47EEF" w:rsidP="00B47EEF">
      <w:pPr>
        <w:spacing w:after="0"/>
        <w:jc w:val="left"/>
        <w:rPr>
          <w:rFonts w:asciiTheme="minorHAnsi" w:eastAsiaTheme="minorHAnsi" w:hAnsiTheme="minorHAnsi" w:cstheme="minorBidi"/>
          <w:sz w:val="23"/>
          <w:szCs w:val="23"/>
          <w:lang w:eastAsia="en-US"/>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A47A04" w:rsidRPr="00504E48" w:rsidRDefault="00A47A04" w:rsidP="00730C45">
      <w:pPr>
        <w:pStyle w:val="38"/>
        <w:tabs>
          <w:tab w:val="clear" w:pos="788"/>
        </w:tabs>
        <w:ind w:left="720"/>
        <w:jc w:val="center"/>
        <w:rPr>
          <w:b/>
          <w:color w:val="000000"/>
          <w:sz w:val="28"/>
          <w:szCs w:val="28"/>
        </w:rPr>
      </w:pPr>
      <w:r w:rsidRPr="00504E48">
        <w:rPr>
          <w:b/>
          <w:color w:val="000000"/>
          <w:sz w:val="28"/>
          <w:szCs w:val="28"/>
        </w:rPr>
        <w:t xml:space="preserve">Раздел </w:t>
      </w:r>
      <w:r w:rsidRPr="00504E48">
        <w:rPr>
          <w:b/>
          <w:color w:val="000000"/>
          <w:sz w:val="28"/>
          <w:szCs w:val="28"/>
          <w:lang w:val="en-US"/>
        </w:rPr>
        <w:t>I</w:t>
      </w:r>
    </w:p>
    <w:p w:rsidR="004A3A47" w:rsidRPr="008B5D1C" w:rsidRDefault="004A3A47" w:rsidP="00730C45">
      <w:pPr>
        <w:pStyle w:val="38"/>
        <w:tabs>
          <w:tab w:val="clear" w:pos="788"/>
        </w:tabs>
        <w:ind w:left="720"/>
        <w:jc w:val="center"/>
        <w:rPr>
          <w:color w:val="000000"/>
          <w:sz w:val="28"/>
          <w:szCs w:val="28"/>
        </w:rPr>
      </w:pPr>
    </w:p>
    <w:p w:rsidR="00A47A04" w:rsidRPr="00A47A04" w:rsidRDefault="00A47A04" w:rsidP="00A47A04">
      <w:pPr>
        <w:jc w:val="center"/>
        <w:rPr>
          <w:b/>
          <w:sz w:val="28"/>
          <w:szCs w:val="28"/>
        </w:rPr>
      </w:pPr>
      <w:r w:rsidRPr="00A47A04">
        <w:rPr>
          <w:b/>
          <w:sz w:val="28"/>
          <w:szCs w:val="28"/>
          <w:lang w:val="en-US"/>
        </w:rPr>
        <w:t>I</w:t>
      </w:r>
      <w:r w:rsidRPr="00A47A04">
        <w:rPr>
          <w:b/>
          <w:sz w:val="28"/>
          <w:szCs w:val="28"/>
        </w:rPr>
        <w:t>. Информация о проведении запроса предложений</w:t>
      </w:r>
      <w:r w:rsidR="00CE4ED8">
        <w:rPr>
          <w:b/>
          <w:sz w:val="28"/>
          <w:szCs w:val="28"/>
        </w:rPr>
        <w:t xml:space="preserve"> в электронной форме</w:t>
      </w:r>
    </w:p>
    <w:p w:rsidR="00A47A04" w:rsidRDefault="00A47A04" w:rsidP="00A47A04">
      <w:pPr>
        <w:spacing w:after="0"/>
        <w:rPr>
          <w:sz w:val="28"/>
          <w:szCs w:val="28"/>
        </w:rPr>
      </w:pP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rPr>
            </w:pPr>
            <w:r w:rsidRPr="00A643C4">
              <w:rPr>
                <w:i/>
              </w:rPr>
              <w:t>1. Способ закупки</w:t>
            </w:r>
          </w:p>
        </w:tc>
        <w:tc>
          <w:tcPr>
            <w:tcW w:w="5990" w:type="dxa"/>
            <w:vAlign w:val="center"/>
            <w:hideMark/>
          </w:tcPr>
          <w:p w:rsidR="002504B4" w:rsidRPr="00954227" w:rsidRDefault="0044142B" w:rsidP="00923500">
            <w:pPr>
              <w:spacing w:after="0"/>
              <w:outlineLvl w:val="0"/>
            </w:pPr>
            <w:r>
              <w:t>З</w:t>
            </w:r>
            <w:r w:rsidR="002504B4" w:rsidRPr="00954227">
              <w:t>апрос предложений в электронной форме</w:t>
            </w:r>
            <w:r w:rsidR="002504B4">
              <w:t xml:space="preserve"> (далее запрос предложений)</w:t>
            </w:r>
            <w:r w:rsidR="002504B4" w:rsidRPr="00954227">
              <w:t>.</w:t>
            </w:r>
          </w:p>
          <w:p w:rsidR="002504B4" w:rsidRPr="00A643C4" w:rsidRDefault="002504B4" w:rsidP="00923500">
            <w:pPr>
              <w:spacing w:after="0" w:line="280" w:lineRule="exact"/>
              <w:ind w:right="86"/>
              <w:outlineLvl w:val="0"/>
            </w:pPr>
            <w:r w:rsidRPr="00954227">
              <w:t>АО «ОЭЗ ППТ «Липецк» проводит запрос предложений в электронной форме в порядке, установленном Положением о закупках товаров, работ, услуг АО «ОЭЗ ППТ «Липецк» и настоящей документацией.</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iCs/>
              </w:rPr>
              <w:t>2.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rsidR="002504B4" w:rsidRPr="002B1014" w:rsidRDefault="002504B4" w:rsidP="00923500">
            <w:pPr>
              <w:spacing w:after="0"/>
            </w:pPr>
            <w:r w:rsidRPr="002504B4">
              <w:t xml:space="preserve"> </w:t>
            </w:r>
            <w:r w:rsidR="00225D08" w:rsidRPr="002B1014">
              <w:t>А</w:t>
            </w:r>
            <w:r w:rsidRPr="002B1014">
              <w:t xml:space="preserve">кционерное общество «Особая </w:t>
            </w:r>
            <w:r w:rsidR="00DE4D20" w:rsidRPr="002B1014">
              <w:t>экономическая зона</w:t>
            </w:r>
            <w:r w:rsidRPr="002B1014">
              <w:t xml:space="preserve"> промышленно – производственного типа «Липецк» </w:t>
            </w:r>
          </w:p>
          <w:p w:rsidR="002504B4" w:rsidRPr="002B1014" w:rsidRDefault="002504B4" w:rsidP="00923500">
            <w:pPr>
              <w:spacing w:after="0"/>
            </w:pPr>
            <w:r w:rsidRPr="002B1014">
              <w:t>(АО «ОЭЗ ППТ «Липецк»)</w:t>
            </w:r>
          </w:p>
          <w:p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 xml:space="preserve">Липецкая область, </w:t>
            </w:r>
            <w:proofErr w:type="spellStart"/>
            <w:r w:rsidR="00225D08" w:rsidRPr="002B1014">
              <w:t>Грязинский</w:t>
            </w:r>
            <w:proofErr w:type="spellEnd"/>
            <w:r w:rsidR="00225D08" w:rsidRPr="002B1014">
              <w:t xml:space="preserve"> район, с. Казинка, территория ОЭЗ ППТ Липецк, здание 2</w:t>
            </w:r>
          </w:p>
          <w:p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xml:space="preserve">, Липецкая область, </w:t>
            </w:r>
            <w:proofErr w:type="spellStart"/>
            <w:r w:rsidR="00225D08" w:rsidRPr="002B1014">
              <w:rPr>
                <w:color w:val="000000"/>
              </w:rPr>
              <w:t>Грязинский</w:t>
            </w:r>
            <w:proofErr w:type="spellEnd"/>
            <w:r w:rsidR="00225D08" w:rsidRPr="002B1014">
              <w:rPr>
                <w:color w:val="000000"/>
              </w:rPr>
              <w:t xml:space="preserve">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hyperlink r:id="rId9" w:history="1">
              <w:r w:rsidR="00225D08" w:rsidRPr="002B1014">
                <w:rPr>
                  <w:rStyle w:val="a5"/>
                  <w:lang w:val="en-US"/>
                </w:rPr>
                <w:t>zakupki</w:t>
              </w:r>
              <w:r w:rsidR="00225D08" w:rsidRPr="002B1014">
                <w:rPr>
                  <w:rStyle w:val="a5"/>
                </w:rPr>
                <w:t>@sezlipetsk.ru</w:t>
              </w:r>
            </w:hyperlink>
            <w:r w:rsidR="00225D08" w:rsidRPr="002B1014">
              <w:rPr>
                <w:color w:val="000000"/>
              </w:rPr>
              <w:t xml:space="preserve">                               </w:t>
            </w:r>
          </w:p>
          <w:p w:rsidR="002504B4" w:rsidRDefault="002504B4" w:rsidP="00923500">
            <w:pPr>
              <w:spacing w:after="0" w:line="280" w:lineRule="exact"/>
              <w:ind w:right="86"/>
              <w:rPr>
                <w:color w:val="000000"/>
              </w:rPr>
            </w:pPr>
            <w:r w:rsidRPr="00A86D71">
              <w:rPr>
                <w:b/>
              </w:rPr>
              <w:t>Номер контактного телефона</w:t>
            </w:r>
            <w:r w:rsidRPr="002504B4">
              <w:t xml:space="preserve">: </w:t>
            </w:r>
            <w:r w:rsidR="00225D08" w:rsidRPr="00D24D5E">
              <w:rPr>
                <w:color w:val="000000"/>
              </w:rPr>
              <w:t>(4742) 51-53-50, 51-53-63</w:t>
            </w:r>
          </w:p>
          <w:p w:rsidR="00225D08" w:rsidRPr="002504B4" w:rsidRDefault="00225D08" w:rsidP="00923500">
            <w:pPr>
              <w:spacing w:after="0" w:line="280" w:lineRule="exact"/>
              <w:ind w:right="86"/>
            </w:pPr>
            <w:r>
              <w:t xml:space="preserve">Контактное лицо Маслова Лариса </w:t>
            </w:r>
            <w:r w:rsidR="002B1014">
              <w:t>Николаевна</w:t>
            </w:r>
          </w:p>
        </w:tc>
      </w:tr>
      <w:tr w:rsidR="002504B4" w:rsidRPr="00A643C4" w:rsidTr="002504B4">
        <w:trPr>
          <w:tblCellSpacing w:w="15" w:type="dxa"/>
        </w:trPr>
        <w:tc>
          <w:tcPr>
            <w:tcW w:w="4208" w:type="dxa"/>
            <w:vAlign w:val="center"/>
            <w:hideMark/>
          </w:tcPr>
          <w:p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rsidR="00421145" w:rsidRPr="007F4F1B" w:rsidRDefault="00421145" w:rsidP="00421145">
            <w:pPr>
              <w:spacing w:after="0"/>
              <w:rPr>
                <w:color w:val="000000"/>
              </w:rPr>
            </w:pPr>
            <w:r w:rsidRPr="007F4F1B">
              <w:rPr>
                <w:color w:val="000000"/>
              </w:rPr>
              <w:t xml:space="preserve">АО «Центр развития экономики»  </w:t>
            </w:r>
          </w:p>
          <w:p w:rsidR="00421145" w:rsidRPr="007F4F1B" w:rsidRDefault="00421145" w:rsidP="00421145">
            <w:pPr>
              <w:spacing w:after="0"/>
              <w:ind w:right="87"/>
            </w:pPr>
            <w:r w:rsidRPr="007F4F1B">
              <w:t>Юридический и фактический адрес:</w:t>
            </w:r>
          </w:p>
          <w:p w:rsidR="00421145" w:rsidRPr="007F4F1B" w:rsidRDefault="00421145" w:rsidP="00421145">
            <w:pPr>
              <w:spacing w:after="0"/>
              <w:ind w:right="87"/>
            </w:pPr>
            <w:r w:rsidRPr="007F4F1B">
              <w:t>1</w:t>
            </w:r>
            <w:r>
              <w:t>42600</w:t>
            </w:r>
            <w:r w:rsidRPr="007F4F1B">
              <w:t>, Россия, Моск</w:t>
            </w:r>
            <w:r>
              <w:t>овская область</w:t>
            </w:r>
            <w:r w:rsidRPr="007F4F1B">
              <w:t xml:space="preserve">, </w:t>
            </w:r>
            <w:r>
              <w:t>г. Орехово-Зуево</w:t>
            </w:r>
            <w:r w:rsidRPr="007F4F1B">
              <w:t xml:space="preserve">, </w:t>
            </w:r>
            <w:r>
              <w:t xml:space="preserve">ул. Бабушкина, </w:t>
            </w:r>
            <w:r w:rsidRPr="007F4F1B">
              <w:t xml:space="preserve">д. </w:t>
            </w:r>
            <w:r>
              <w:t>2а</w:t>
            </w:r>
            <w:r w:rsidRPr="007F4F1B">
              <w:t xml:space="preserve">, </w:t>
            </w:r>
            <w:r>
              <w:t>пом.35</w:t>
            </w:r>
          </w:p>
          <w:p w:rsidR="00421145" w:rsidRPr="007F4F1B" w:rsidRDefault="00421145" w:rsidP="00421145">
            <w:pPr>
              <w:spacing w:after="0"/>
              <w:ind w:right="87"/>
            </w:pPr>
            <w:r w:rsidRPr="007F4F1B">
              <w:t>Почтовый адрес</w:t>
            </w:r>
            <w:r>
              <w:t>:</w:t>
            </w:r>
          </w:p>
          <w:p w:rsidR="002504B4" w:rsidRPr="002504B4" w:rsidRDefault="00421145" w:rsidP="00923500">
            <w:pPr>
              <w:spacing w:after="0"/>
              <w:ind w:right="87"/>
            </w:pPr>
            <w:r w:rsidRPr="007F4F1B">
              <w:t xml:space="preserve">107113, Россия, Москва, ул. 3-я Рыбинская, д. 18, стр. </w:t>
            </w:r>
            <w:r w:rsidR="006E29AD">
              <w:t>22</w:t>
            </w:r>
            <w:r w:rsidRPr="007F4F1B">
              <w:rPr>
                <w:color w:val="000000"/>
              </w:rPr>
              <w:br/>
            </w:r>
            <w:r w:rsidR="002504B4" w:rsidRPr="002504B4">
              <w:t>Телефон: +7 (495) 989-85-19, 8-800-555-85-19</w:t>
            </w:r>
          </w:p>
          <w:p w:rsidR="002504B4" w:rsidRPr="006E29AD" w:rsidRDefault="002504B4" w:rsidP="00923500">
            <w:pPr>
              <w:spacing w:after="0"/>
              <w:ind w:right="87"/>
              <w:rPr>
                <w:lang w:val="en-US"/>
              </w:rPr>
            </w:pPr>
            <w:r w:rsidRPr="00DE4D20">
              <w:rPr>
                <w:lang w:val="en-US"/>
              </w:rPr>
              <w:t>E</w:t>
            </w:r>
            <w:r w:rsidRPr="006E29AD">
              <w:rPr>
                <w:lang w:val="en-US"/>
              </w:rPr>
              <w:t>-</w:t>
            </w:r>
            <w:r w:rsidRPr="00DE4D20">
              <w:rPr>
                <w:lang w:val="en-US"/>
              </w:rPr>
              <w:t>mail</w:t>
            </w:r>
            <w:r w:rsidRPr="006E29AD">
              <w:rPr>
                <w:lang w:val="en-US"/>
              </w:rPr>
              <w:t xml:space="preserve">: </w:t>
            </w:r>
            <w:hyperlink r:id="rId10" w:history="1">
              <w:r w:rsidRPr="002504B4">
                <w:rPr>
                  <w:rStyle w:val="a5"/>
                  <w:lang w:val="en-US"/>
                </w:rPr>
                <w:t>info</w:t>
              </w:r>
              <w:r w:rsidRPr="006E29AD">
                <w:rPr>
                  <w:rStyle w:val="a5"/>
                  <w:lang w:val="en-US"/>
                </w:rPr>
                <w:t>@</w:t>
              </w:r>
              <w:r w:rsidRPr="002504B4">
                <w:rPr>
                  <w:rStyle w:val="a5"/>
                  <w:lang w:val="en-US"/>
                </w:rPr>
                <w:t>b</w:t>
              </w:r>
              <w:r w:rsidRPr="006E29AD">
                <w:rPr>
                  <w:rStyle w:val="a5"/>
                  <w:lang w:val="en-US"/>
                </w:rPr>
                <w:t>2</w:t>
              </w:r>
              <w:r w:rsidRPr="002504B4">
                <w:rPr>
                  <w:rStyle w:val="a5"/>
                  <w:lang w:val="en-US"/>
                </w:rPr>
                <w:t>b</w:t>
              </w:r>
              <w:r w:rsidRPr="006E29AD">
                <w:rPr>
                  <w:rStyle w:val="a5"/>
                  <w:lang w:val="en-US"/>
                </w:rPr>
                <w:t>-</w:t>
              </w:r>
              <w:r w:rsidRPr="002504B4">
                <w:rPr>
                  <w:rStyle w:val="a5"/>
                  <w:lang w:val="en-US"/>
                </w:rPr>
                <w:t>center</w:t>
              </w:r>
              <w:r w:rsidRPr="006E29AD">
                <w:rPr>
                  <w:rStyle w:val="a5"/>
                  <w:lang w:val="en-US"/>
                </w:rPr>
                <w:t>.</w:t>
              </w:r>
              <w:r w:rsidRPr="002504B4">
                <w:rPr>
                  <w:rStyle w:val="a5"/>
                  <w:lang w:val="en-US"/>
                </w:rPr>
                <w:t>ru</w:t>
              </w:r>
            </w:hyperlink>
            <w:r w:rsidRPr="006E29AD">
              <w:rPr>
                <w:lang w:val="en-US"/>
              </w:rPr>
              <w:t xml:space="preserve">       </w:t>
            </w:r>
            <w:r w:rsidRPr="00DE4D20">
              <w:rPr>
                <w:lang w:val="en-US"/>
              </w:rPr>
              <w:t>Web</w:t>
            </w:r>
            <w:r w:rsidRPr="006E29AD">
              <w:rPr>
                <w:lang w:val="en-US"/>
              </w:rPr>
              <w:t>:</w:t>
            </w:r>
            <w:r w:rsidRPr="006E29AD">
              <w:rPr>
                <w:color w:val="333333"/>
                <w:lang w:val="en-US"/>
              </w:rPr>
              <w:t xml:space="preserve"> </w:t>
            </w:r>
            <w:hyperlink r:id="rId11" w:history="1">
              <w:r w:rsidRPr="002504B4">
                <w:rPr>
                  <w:rStyle w:val="a5"/>
                  <w:lang w:val="en-US"/>
                </w:rPr>
                <w:t>www</w:t>
              </w:r>
              <w:r w:rsidRPr="006E29AD">
                <w:rPr>
                  <w:rStyle w:val="a5"/>
                  <w:lang w:val="en-US"/>
                </w:rPr>
                <w:t>.</w:t>
              </w:r>
              <w:r w:rsidRPr="002504B4">
                <w:rPr>
                  <w:rStyle w:val="a5"/>
                  <w:lang w:val="en-US"/>
                </w:rPr>
                <w:t>b</w:t>
              </w:r>
              <w:r w:rsidRPr="006E29AD">
                <w:rPr>
                  <w:rStyle w:val="a5"/>
                  <w:lang w:val="en-US"/>
                </w:rPr>
                <w:t>2</w:t>
              </w:r>
              <w:r w:rsidRPr="002504B4">
                <w:rPr>
                  <w:rStyle w:val="a5"/>
                  <w:lang w:val="en-US"/>
                </w:rPr>
                <w:t>b</w:t>
              </w:r>
              <w:r w:rsidRPr="006E29AD">
                <w:rPr>
                  <w:rStyle w:val="a5"/>
                  <w:lang w:val="en-US"/>
                </w:rPr>
                <w:t>-</w:t>
              </w:r>
              <w:r w:rsidRPr="002504B4">
                <w:rPr>
                  <w:rStyle w:val="a5"/>
                </w:rPr>
                <w:t>с</w:t>
              </w:r>
              <w:r w:rsidRPr="002504B4">
                <w:rPr>
                  <w:rStyle w:val="a5"/>
                  <w:lang w:val="en-US"/>
                </w:rPr>
                <w:t>enter</w:t>
              </w:r>
              <w:r w:rsidRPr="006E29AD">
                <w:rPr>
                  <w:rStyle w:val="a5"/>
                  <w:lang w:val="en-US"/>
                </w:rPr>
                <w:t>.</w:t>
              </w:r>
              <w:r w:rsidRPr="002504B4">
                <w:rPr>
                  <w:rStyle w:val="a5"/>
                  <w:lang w:val="en-US"/>
                </w:rPr>
                <w:t>ru</w:t>
              </w:r>
            </w:hyperlink>
          </w:p>
          <w:p w:rsidR="002504B4" w:rsidRPr="002504B4" w:rsidRDefault="002504B4" w:rsidP="00923500">
            <w:pPr>
              <w:spacing w:after="0"/>
            </w:pPr>
            <w:r w:rsidRPr="002504B4">
              <w:t xml:space="preserve">Электронная торговая площадка </w:t>
            </w:r>
            <w:hyperlink r:id="rId12" w:history="1">
              <w:r w:rsidR="00C93C30" w:rsidRPr="00EB3285">
                <w:rPr>
                  <w:u w:val="single"/>
                </w:rPr>
                <w:t>http://www.b2b-russez.ru/</w:t>
              </w:r>
            </w:hyperlink>
            <w:r w:rsidR="00C93C30" w:rsidRPr="00EB3285">
              <w:t xml:space="preserve">, </w:t>
            </w:r>
            <w:r w:rsidR="00C93C30" w:rsidRPr="00EB3285">
              <w:rPr>
                <w:color w:val="000000"/>
              </w:rPr>
              <w:t xml:space="preserve"> </w:t>
            </w:r>
            <w:r w:rsidR="00C93C30" w:rsidRPr="00EB3285">
              <w:t>ЭТП</w:t>
            </w:r>
            <w:r w:rsidR="00C93C30" w:rsidRPr="00EB3285">
              <w:rPr>
                <w:color w:val="000000"/>
              </w:rPr>
              <w:t xml:space="preserve"> «B2B-Russez»</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rPr>
              <w:t>4. Предмет договора с указанием количества поставляемого товара, объема выполняемых работ, оказываемых услуг</w:t>
            </w:r>
            <w:r w:rsidR="00AA4669">
              <w:rPr>
                <w:i/>
              </w:rPr>
              <w:t>, краткое описание предмета закупки</w:t>
            </w:r>
          </w:p>
        </w:tc>
        <w:tc>
          <w:tcPr>
            <w:tcW w:w="5990" w:type="dxa"/>
            <w:vAlign w:val="center"/>
            <w:hideMark/>
          </w:tcPr>
          <w:p w:rsidR="00911122" w:rsidRPr="00911122" w:rsidRDefault="00911122" w:rsidP="00911122">
            <w:pPr>
              <w:spacing w:after="0"/>
            </w:pPr>
            <w:r w:rsidRPr="00911122">
              <w:t>Поставка электроизмерительных приборов (или их эквиваленты): устройство для измерения параметров силовых трансформаторов в составе К 540-3 и ПБНИ-3; аппарат испытания диэлектриков цифровой АИД-70Ц; микроомметр МИКО-21</w:t>
            </w:r>
          </w:p>
          <w:p w:rsidR="00A6427D" w:rsidRPr="005D4F5A" w:rsidRDefault="002504B4" w:rsidP="00C93322">
            <w:pPr>
              <w:spacing w:after="0"/>
              <w:rPr>
                <w:color w:val="000000"/>
                <w:spacing w:val="-6"/>
              </w:rPr>
            </w:pPr>
            <w:r w:rsidRPr="004D7F9B">
              <w:t xml:space="preserve"> </w:t>
            </w:r>
            <w:r w:rsidR="00911122">
              <w:t xml:space="preserve">в </w:t>
            </w:r>
            <w:r w:rsidRPr="004D7F9B">
              <w:t>соответствии с техническим заданием и проектом договора, являющимися неотъемлемой частью документации о проведении запроса предложений</w:t>
            </w:r>
          </w:p>
        </w:tc>
      </w:tr>
      <w:tr w:rsidR="002504B4"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rsidR="00397EED" w:rsidRPr="00397EED" w:rsidRDefault="002504B4" w:rsidP="00397EED">
            <w:pPr>
              <w:keepNext/>
              <w:keepLines/>
              <w:widowControl w:val="0"/>
              <w:suppressLineNumbers/>
              <w:suppressAutoHyphens/>
              <w:spacing w:after="0" w:line="280" w:lineRule="exact"/>
              <w:rPr>
                <w:i/>
              </w:rPr>
            </w:pPr>
            <w:r w:rsidRPr="00A643C4">
              <w:rPr>
                <w:i/>
              </w:rPr>
              <w:lastRenderedPageBreak/>
              <w:t>5. </w:t>
            </w:r>
            <w:r w:rsidR="00397EED">
              <w:rPr>
                <w:i/>
              </w:rPr>
              <w:t xml:space="preserve"> </w:t>
            </w:r>
            <w:r w:rsidR="00397EED" w:rsidRPr="00397EED">
              <w:rPr>
                <w:i/>
              </w:rPr>
              <w:t>Место условия и сроки (периоды) поставки товара, выполнения работ, оказания услуг</w:t>
            </w:r>
          </w:p>
          <w:p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2504B4" w:rsidRDefault="00C93C30" w:rsidP="00923500">
            <w:pPr>
              <w:pStyle w:val="28"/>
              <w:tabs>
                <w:tab w:val="left" w:pos="960"/>
                <w:tab w:val="left" w:pos="1080"/>
                <w:tab w:val="left" w:pos="1680"/>
                <w:tab w:val="left" w:pos="1920"/>
              </w:tabs>
              <w:spacing w:after="0" w:line="280" w:lineRule="exact"/>
              <w:ind w:left="0" w:right="86"/>
              <w:rPr>
                <w:b/>
                <w:szCs w:val="24"/>
              </w:rPr>
            </w:pPr>
            <w:r>
              <w:rPr>
                <w:b/>
                <w:szCs w:val="24"/>
              </w:rPr>
              <w:t xml:space="preserve"> </w:t>
            </w:r>
            <w:r w:rsidR="002504B4" w:rsidRPr="002F1170">
              <w:rPr>
                <w:b/>
                <w:szCs w:val="24"/>
              </w:rPr>
              <w:t>Место поставки:</w:t>
            </w:r>
            <w:r w:rsidR="002F1170" w:rsidRPr="00F0673E">
              <w:t xml:space="preserve"> Липецкая область, </w:t>
            </w:r>
            <w:proofErr w:type="spellStart"/>
            <w:r w:rsidR="002F1170" w:rsidRPr="00F0673E">
              <w:t>Грязинский</w:t>
            </w:r>
            <w:proofErr w:type="spellEnd"/>
            <w:r w:rsidR="002F1170" w:rsidRPr="00F0673E">
              <w:t xml:space="preserve"> район,</w:t>
            </w:r>
            <w:r w:rsidR="002F1170">
              <w:t xml:space="preserve"> село Казинка, территория</w:t>
            </w:r>
            <w:r w:rsidR="002F1170" w:rsidRPr="00F0673E">
              <w:t xml:space="preserve"> </w:t>
            </w:r>
            <w:r w:rsidR="002F1170">
              <w:t>О</w:t>
            </w:r>
            <w:r w:rsidR="002F1170" w:rsidRPr="00F0673E">
              <w:t xml:space="preserve">ЭЗ ППТ «Липецк», </w:t>
            </w:r>
            <w:r w:rsidR="002F1170">
              <w:t>здание 2</w:t>
            </w:r>
          </w:p>
          <w:p w:rsidR="002504B4" w:rsidRPr="00A643C4" w:rsidRDefault="002504B4" w:rsidP="00923500">
            <w:pPr>
              <w:pStyle w:val="28"/>
              <w:tabs>
                <w:tab w:val="left" w:pos="960"/>
                <w:tab w:val="left" w:pos="1080"/>
                <w:tab w:val="left" w:pos="1680"/>
                <w:tab w:val="left" w:pos="1920"/>
              </w:tabs>
              <w:spacing w:after="0" w:line="280" w:lineRule="exact"/>
              <w:ind w:left="0" w:right="86"/>
              <w:rPr>
                <w:szCs w:val="24"/>
              </w:rPr>
            </w:pPr>
            <w:r w:rsidRPr="00A643C4">
              <w:rPr>
                <w:b/>
                <w:szCs w:val="24"/>
              </w:rPr>
              <w:t xml:space="preserve">Срок </w:t>
            </w:r>
            <w:r w:rsidR="00C93322">
              <w:rPr>
                <w:b/>
                <w:szCs w:val="24"/>
              </w:rPr>
              <w:t>поставки</w:t>
            </w:r>
            <w:r w:rsidR="00C93322" w:rsidRPr="00A643C4">
              <w:rPr>
                <w:b/>
                <w:szCs w:val="24"/>
              </w:rPr>
              <w:t xml:space="preserve">: </w:t>
            </w:r>
            <w:r w:rsidR="00C93322">
              <w:rPr>
                <w:szCs w:val="24"/>
              </w:rPr>
              <w:t>14</w:t>
            </w:r>
            <w:r>
              <w:rPr>
                <w:szCs w:val="24"/>
              </w:rPr>
              <w:t xml:space="preserve"> </w:t>
            </w:r>
            <w:r w:rsidR="00C93322" w:rsidRPr="00C808E6">
              <w:rPr>
                <w:szCs w:val="24"/>
              </w:rPr>
              <w:t>календарных</w:t>
            </w:r>
            <w:r>
              <w:rPr>
                <w:szCs w:val="24"/>
              </w:rPr>
              <w:t xml:space="preserve"> дней с момента заключения договора</w:t>
            </w:r>
            <w:r w:rsidRPr="00A643C4">
              <w:rPr>
                <w:szCs w:val="24"/>
              </w:rPr>
              <w:t>.</w:t>
            </w:r>
          </w:p>
          <w:p w:rsidR="002504B4" w:rsidRPr="00A643C4" w:rsidRDefault="002504B4" w:rsidP="00923500">
            <w:pPr>
              <w:pStyle w:val="28"/>
              <w:tabs>
                <w:tab w:val="left" w:pos="960"/>
                <w:tab w:val="left" w:pos="1080"/>
                <w:tab w:val="left" w:pos="1680"/>
                <w:tab w:val="left" w:pos="1920"/>
              </w:tabs>
              <w:spacing w:after="0" w:line="280" w:lineRule="exact"/>
              <w:ind w:left="0" w:right="86"/>
              <w:rPr>
                <w:szCs w:val="24"/>
              </w:rPr>
            </w:pPr>
            <w:r w:rsidRPr="00A643C4">
              <w:rPr>
                <w:b/>
                <w:szCs w:val="24"/>
              </w:rPr>
              <w:t xml:space="preserve">Условия </w:t>
            </w:r>
            <w:r>
              <w:rPr>
                <w:b/>
                <w:szCs w:val="24"/>
              </w:rPr>
              <w:t>поставки</w:t>
            </w:r>
            <w:r w:rsidRPr="00A643C4">
              <w:rPr>
                <w:szCs w:val="24"/>
              </w:rPr>
              <w:t>: в соответствии с настоящей документацией, в том числе проектом договора и техническим заданием, являющимися неотъемлемой частью документации о проведении запроса предложений</w:t>
            </w:r>
            <w:r w:rsidR="0001753A">
              <w:rPr>
                <w:szCs w:val="24"/>
              </w:rPr>
              <w:t xml:space="preserve"> в электронной форме</w:t>
            </w:r>
          </w:p>
        </w:tc>
      </w:tr>
      <w:tr w:rsidR="002C0FDD"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Pr="00A643C4" w:rsidRDefault="002C0FDD" w:rsidP="002C0FDD">
            <w:pPr>
              <w:spacing w:after="0" w:line="280" w:lineRule="exact"/>
              <w:rPr>
                <w:i/>
              </w:rPr>
            </w:pPr>
            <w:r w:rsidRPr="00A643C4">
              <w:rPr>
                <w:i/>
              </w:rPr>
              <w:t>6. Сведения о начальной (максимальной) цене договора (цене лота)</w:t>
            </w: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2C0FDD" w:rsidRPr="008B5F05" w:rsidRDefault="00E83153" w:rsidP="002B1014">
            <w:pPr>
              <w:widowControl w:val="0"/>
              <w:autoSpaceDE w:val="0"/>
              <w:autoSpaceDN w:val="0"/>
              <w:adjustRightInd w:val="0"/>
              <w:spacing w:after="0"/>
              <w:ind w:right="87"/>
              <w:rPr>
                <w:color w:val="000000"/>
                <w:spacing w:val="-6"/>
                <w:u w:val="single"/>
              </w:rPr>
            </w:pPr>
            <w:r>
              <w:rPr>
                <w:b/>
              </w:rPr>
              <w:t xml:space="preserve"> </w:t>
            </w:r>
            <w:r w:rsidR="00C93322">
              <w:rPr>
                <w:b/>
              </w:rPr>
              <w:t>858</w:t>
            </w:r>
            <w:r w:rsidR="005E1422">
              <w:rPr>
                <w:b/>
              </w:rPr>
              <w:t> </w:t>
            </w:r>
            <w:r w:rsidR="00C93322">
              <w:rPr>
                <w:b/>
              </w:rPr>
              <w:t>000</w:t>
            </w:r>
            <w:r w:rsidR="005E1422">
              <w:rPr>
                <w:b/>
              </w:rPr>
              <w:t xml:space="preserve"> </w:t>
            </w:r>
            <w:r w:rsidR="00501933" w:rsidRPr="00E217B4">
              <w:rPr>
                <w:b/>
              </w:rPr>
              <w:t>(</w:t>
            </w:r>
            <w:r w:rsidR="00C93322">
              <w:rPr>
                <w:b/>
              </w:rPr>
              <w:t>восемьсот пятьдесят восемь тысяч</w:t>
            </w:r>
            <w:r w:rsidR="00501933" w:rsidRPr="002B1014">
              <w:t>)</w:t>
            </w:r>
            <w:r w:rsidR="002B1014" w:rsidRPr="00E217B4">
              <w:rPr>
                <w:b/>
              </w:rPr>
              <w:t xml:space="preserve"> </w:t>
            </w:r>
            <w:r w:rsidR="002B1014" w:rsidRPr="002B1014">
              <w:t>рублей 00 коп</w:t>
            </w:r>
            <w:r w:rsidR="002B1014" w:rsidRPr="00E217B4">
              <w:rPr>
                <w:b/>
              </w:rPr>
              <w:t>.,</w:t>
            </w:r>
            <w:r w:rsidR="002B1014" w:rsidRPr="00D24D5E">
              <w:t xml:space="preserve"> включая налоги, сборы и платежи, установленные законодательством РФ.</w:t>
            </w:r>
          </w:p>
        </w:tc>
      </w:tr>
      <w:tr w:rsidR="000D2897"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0D2897" w:rsidRPr="00A643C4" w:rsidRDefault="00E662D4" w:rsidP="002C0FDD">
            <w:pPr>
              <w:spacing w:after="0" w:line="280" w:lineRule="exact"/>
              <w:rPr>
                <w:i/>
              </w:rPr>
            </w:pPr>
            <w:r>
              <w:rPr>
                <w:i/>
              </w:rPr>
              <w:t>7.</w:t>
            </w:r>
            <w:r w:rsidR="000D2897">
              <w:rPr>
                <w:i/>
              </w:rPr>
              <w:t>Форма, сроки и порядок оплаты товара, работ, услуг</w:t>
            </w: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C808E6" w:rsidRPr="00E55A74" w:rsidRDefault="00F84CDB" w:rsidP="00C808E6">
            <w:pPr>
              <w:jc w:val="left"/>
            </w:pPr>
            <w:r w:rsidRPr="00CC5822">
              <w:t xml:space="preserve"> </w:t>
            </w:r>
            <w:r w:rsidR="00C808E6" w:rsidRPr="00E55A74">
              <w:t xml:space="preserve">В соответствии со ст. </w:t>
            </w:r>
            <w:r w:rsidR="00C808E6">
              <w:t>4</w:t>
            </w:r>
            <w:r w:rsidR="00C808E6" w:rsidRPr="00E55A74">
              <w:t xml:space="preserve"> проекта договора </w:t>
            </w:r>
          </w:p>
          <w:p w:rsidR="000D2897" w:rsidRPr="00057243" w:rsidRDefault="000D2897" w:rsidP="002B1014">
            <w:pPr>
              <w:widowControl w:val="0"/>
              <w:autoSpaceDE w:val="0"/>
              <w:autoSpaceDN w:val="0"/>
              <w:adjustRightInd w:val="0"/>
              <w:spacing w:after="0"/>
              <w:ind w:right="87"/>
            </w:pPr>
          </w:p>
        </w:tc>
      </w:tr>
      <w:tr w:rsidR="002C0FDD"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Pr="00A643C4" w:rsidRDefault="006A167F" w:rsidP="002C0FDD">
            <w:pPr>
              <w:spacing w:after="0" w:line="280" w:lineRule="exact"/>
              <w:rPr>
                <w:i/>
                <w:iCs/>
              </w:rPr>
            </w:pPr>
            <w:r>
              <w:rPr>
                <w:i/>
                <w:iCs/>
              </w:rPr>
              <w:t>8</w:t>
            </w:r>
            <w:r w:rsidR="002C0FDD" w:rsidRPr="00A643C4">
              <w:rPr>
                <w:i/>
                <w:iCs/>
              </w:rPr>
              <w:t>. Ф</w:t>
            </w:r>
            <w:r w:rsidR="002C0FDD" w:rsidRPr="00A643C4">
              <w:rPr>
                <w:i/>
              </w:rPr>
              <w:t>ормы, порядок, дата начала и дата окончания срока предоставления участникам закупки разъяснений положений документации о проведении запроса предложений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D54320" w:rsidRDefault="00D54320" w:rsidP="00D54320">
            <w:pPr>
              <w:pStyle w:val="38"/>
              <w:tabs>
                <w:tab w:val="clear" w:pos="788"/>
              </w:tabs>
              <w:ind w:left="0"/>
            </w:pPr>
            <w:r w:rsidRPr="00A9547A">
              <w:t>Форма и порядок предоставления разъяснений положений документации</w:t>
            </w:r>
            <w:r w:rsidR="0001753A">
              <w:t xml:space="preserve"> о проведении запроса предложений в электронной форме</w:t>
            </w:r>
            <w:r w:rsidRPr="00A9547A">
              <w:t xml:space="preserve"> указаны в </w:t>
            </w:r>
            <w:r w:rsidR="00FE1319">
              <w:t>статье</w:t>
            </w:r>
            <w:r w:rsidR="00D91063">
              <w:t xml:space="preserve"> </w:t>
            </w:r>
            <w:r w:rsidR="00C93322">
              <w:t>3</w:t>
            </w:r>
            <w:r w:rsidR="00C93322" w:rsidRPr="00A9547A">
              <w:t xml:space="preserve"> </w:t>
            </w:r>
            <w:r w:rsidR="00C93322">
              <w:t>раздела</w:t>
            </w:r>
            <w:r w:rsidR="00FE1319">
              <w:t xml:space="preserve"> </w:t>
            </w:r>
            <w:r w:rsidR="00170EC5">
              <w:rPr>
                <w:lang w:val="en-US"/>
              </w:rPr>
              <w:t>II</w:t>
            </w:r>
            <w:r w:rsidR="00170EC5" w:rsidRPr="00170EC5">
              <w:t xml:space="preserve"> </w:t>
            </w:r>
            <w:r w:rsidRPr="00A9547A">
              <w:t xml:space="preserve">настоящей </w:t>
            </w:r>
            <w:r w:rsidRPr="00640BA6">
              <w:t>документации</w:t>
            </w:r>
          </w:p>
          <w:p w:rsidR="00C827E4" w:rsidRPr="0090044D" w:rsidRDefault="00C827E4" w:rsidP="0013440C">
            <w:pPr>
              <w:pStyle w:val="38"/>
              <w:tabs>
                <w:tab w:val="clear" w:pos="788"/>
              </w:tabs>
              <w:ind w:left="0"/>
              <w:rPr>
                <w:b/>
                <w:color w:val="FF0000"/>
                <w:szCs w:val="24"/>
              </w:rPr>
            </w:pPr>
            <w:r w:rsidRPr="00A643C4">
              <w:rPr>
                <w:szCs w:val="24"/>
              </w:rPr>
              <w:t>Дата начала предоставления разъяснений документации о проведении запроса предложений в электронной форме</w:t>
            </w:r>
            <w:r w:rsidRPr="00A2670B">
              <w:rPr>
                <w:szCs w:val="24"/>
              </w:rPr>
              <w:t xml:space="preserve">: </w:t>
            </w:r>
            <w:r w:rsidRPr="005E1422">
              <w:rPr>
                <w:b/>
                <w:szCs w:val="24"/>
              </w:rPr>
              <w:t>«</w:t>
            </w:r>
            <w:r w:rsidR="005E1422" w:rsidRPr="005E1422">
              <w:rPr>
                <w:b/>
                <w:szCs w:val="24"/>
              </w:rPr>
              <w:t>12</w:t>
            </w:r>
            <w:r w:rsidRPr="005E1422">
              <w:rPr>
                <w:b/>
                <w:szCs w:val="24"/>
              </w:rPr>
              <w:t xml:space="preserve">» </w:t>
            </w:r>
            <w:r w:rsidR="005E1422">
              <w:rPr>
                <w:b/>
                <w:szCs w:val="24"/>
              </w:rPr>
              <w:t>декабря</w:t>
            </w:r>
            <w:r w:rsidR="00590044" w:rsidRPr="005E1422">
              <w:rPr>
                <w:b/>
                <w:szCs w:val="24"/>
              </w:rPr>
              <w:t xml:space="preserve"> </w:t>
            </w:r>
            <w:r w:rsidRPr="005E1422">
              <w:rPr>
                <w:b/>
                <w:szCs w:val="24"/>
              </w:rPr>
              <w:t>201</w:t>
            </w:r>
            <w:r w:rsidR="002B1014" w:rsidRPr="005E1422">
              <w:rPr>
                <w:b/>
                <w:szCs w:val="24"/>
              </w:rPr>
              <w:t>8</w:t>
            </w:r>
            <w:r w:rsidRPr="005E1422">
              <w:rPr>
                <w:b/>
                <w:szCs w:val="24"/>
              </w:rPr>
              <w:t xml:space="preserve"> г.</w:t>
            </w:r>
          </w:p>
          <w:p w:rsidR="00C827E4" w:rsidRDefault="00C827E4" w:rsidP="0013440C">
            <w:pPr>
              <w:pStyle w:val="02statia2"/>
              <w:spacing w:before="0" w:line="240" w:lineRule="auto"/>
              <w:ind w:left="0" w:right="87" w:firstLine="0"/>
              <w:rPr>
                <w:rFonts w:ascii="Times New Roman" w:hAnsi="Times New Roman"/>
                <w:b/>
                <w:color w:val="auto"/>
                <w:sz w:val="24"/>
                <w:szCs w:val="24"/>
              </w:rPr>
            </w:pPr>
            <w:r w:rsidRPr="00A643C4">
              <w:rPr>
                <w:rFonts w:ascii="Times New Roman" w:hAnsi="Times New Roman"/>
                <w:sz w:val="24"/>
                <w:szCs w:val="24"/>
              </w:rPr>
              <w:t xml:space="preserve">Дата окончания предоставления разъяснений документации о проведении запроса </w:t>
            </w:r>
            <w:r w:rsidRPr="00A643C4">
              <w:rPr>
                <w:rFonts w:ascii="Times New Roman" w:hAnsi="Times New Roman"/>
                <w:color w:val="auto"/>
                <w:sz w:val="24"/>
                <w:szCs w:val="24"/>
              </w:rPr>
              <w:t>предложений в электронной</w:t>
            </w:r>
            <w:r>
              <w:rPr>
                <w:rFonts w:ascii="Times New Roman" w:hAnsi="Times New Roman"/>
                <w:color w:val="auto"/>
                <w:sz w:val="24"/>
                <w:szCs w:val="24"/>
              </w:rPr>
              <w:t xml:space="preserve"> </w:t>
            </w:r>
            <w:r w:rsidRPr="00A643C4">
              <w:rPr>
                <w:rFonts w:ascii="Times New Roman" w:hAnsi="Times New Roman"/>
                <w:color w:val="auto"/>
                <w:sz w:val="24"/>
                <w:szCs w:val="24"/>
              </w:rPr>
              <w:t>форме</w:t>
            </w:r>
            <w:r w:rsidRPr="005E1422">
              <w:rPr>
                <w:rFonts w:ascii="Times New Roman" w:hAnsi="Times New Roman"/>
                <w:color w:val="auto"/>
                <w:sz w:val="24"/>
                <w:szCs w:val="24"/>
              </w:rPr>
              <w:t xml:space="preserve">: </w:t>
            </w:r>
            <w:r w:rsidRPr="005E1422">
              <w:rPr>
                <w:rFonts w:ascii="Times New Roman" w:hAnsi="Times New Roman"/>
                <w:b/>
                <w:color w:val="auto"/>
                <w:sz w:val="24"/>
                <w:szCs w:val="24"/>
              </w:rPr>
              <w:t>«</w:t>
            </w:r>
            <w:r w:rsidR="005E1422" w:rsidRPr="005E1422">
              <w:rPr>
                <w:rFonts w:ascii="Times New Roman" w:hAnsi="Times New Roman"/>
                <w:b/>
                <w:color w:val="auto"/>
                <w:sz w:val="24"/>
                <w:szCs w:val="24"/>
              </w:rPr>
              <w:t>21</w:t>
            </w:r>
            <w:r w:rsidRPr="005E1422">
              <w:rPr>
                <w:rFonts w:ascii="Times New Roman" w:hAnsi="Times New Roman"/>
                <w:b/>
                <w:color w:val="auto"/>
                <w:sz w:val="24"/>
                <w:szCs w:val="24"/>
              </w:rPr>
              <w:t xml:space="preserve">» </w:t>
            </w:r>
            <w:r w:rsidR="00C93322" w:rsidRPr="005E1422">
              <w:rPr>
                <w:rFonts w:ascii="Times New Roman" w:hAnsi="Times New Roman"/>
                <w:b/>
                <w:color w:val="auto"/>
                <w:sz w:val="24"/>
                <w:szCs w:val="24"/>
              </w:rPr>
              <w:t>декабря</w:t>
            </w:r>
            <w:r w:rsidRPr="005E1422">
              <w:rPr>
                <w:rFonts w:ascii="Times New Roman" w:hAnsi="Times New Roman"/>
                <w:b/>
                <w:color w:val="auto"/>
                <w:sz w:val="24"/>
                <w:szCs w:val="24"/>
              </w:rPr>
              <w:t xml:space="preserve"> 201</w:t>
            </w:r>
            <w:r w:rsidR="002B1014" w:rsidRPr="005E1422">
              <w:rPr>
                <w:rFonts w:ascii="Times New Roman" w:hAnsi="Times New Roman"/>
                <w:b/>
                <w:color w:val="auto"/>
                <w:sz w:val="24"/>
                <w:szCs w:val="24"/>
              </w:rPr>
              <w:t>8</w:t>
            </w:r>
            <w:r w:rsidRPr="005E1422">
              <w:rPr>
                <w:rFonts w:ascii="Times New Roman" w:hAnsi="Times New Roman"/>
                <w:b/>
                <w:color w:val="auto"/>
                <w:sz w:val="24"/>
                <w:szCs w:val="24"/>
              </w:rPr>
              <w:t xml:space="preserve"> г</w:t>
            </w:r>
            <w:r w:rsidRPr="004C547C">
              <w:rPr>
                <w:rFonts w:ascii="Times New Roman" w:hAnsi="Times New Roman"/>
                <w:b/>
                <w:color w:val="auto"/>
                <w:sz w:val="24"/>
                <w:szCs w:val="24"/>
              </w:rPr>
              <w:t>.</w:t>
            </w:r>
          </w:p>
          <w:p w:rsidR="002C0FDD" w:rsidRPr="00A643C4" w:rsidRDefault="002C0FDD" w:rsidP="003D1D2E">
            <w:pPr>
              <w:pStyle w:val="02statia2"/>
              <w:spacing w:before="0" w:line="280" w:lineRule="exact"/>
              <w:ind w:left="0" w:right="86" w:firstLine="0"/>
              <w:rPr>
                <w:rFonts w:ascii="Times New Roman" w:hAnsi="Times New Roman"/>
                <w:color w:val="auto"/>
                <w:sz w:val="24"/>
                <w:szCs w:val="24"/>
              </w:rPr>
            </w:pPr>
            <w:r w:rsidRPr="00A643C4">
              <w:rPr>
                <w:rFonts w:ascii="Times New Roman" w:hAnsi="Times New Roman"/>
                <w:sz w:val="24"/>
                <w:szCs w:val="24"/>
              </w:rPr>
              <w:t xml:space="preserve">Разъяснение положений документации о проведении запроса предложений размещается </w:t>
            </w:r>
            <w:r w:rsidR="006B19C5">
              <w:rPr>
                <w:rFonts w:ascii="Times New Roman" w:hAnsi="Times New Roman"/>
                <w:sz w:val="24"/>
                <w:szCs w:val="24"/>
              </w:rPr>
              <w:t xml:space="preserve">на </w:t>
            </w:r>
            <w:r w:rsidRPr="00A643C4">
              <w:rPr>
                <w:rFonts w:ascii="Times New Roman" w:hAnsi="Times New Roman"/>
                <w:sz w:val="24"/>
                <w:szCs w:val="24"/>
              </w:rPr>
              <w:t xml:space="preserve">официальном сайте </w:t>
            </w:r>
            <w:r>
              <w:rPr>
                <w:rFonts w:ascii="Times New Roman" w:hAnsi="Times New Roman"/>
                <w:sz w:val="24"/>
                <w:szCs w:val="24"/>
              </w:rPr>
              <w:t xml:space="preserve">Единой информационной системы в сфере закупок </w:t>
            </w:r>
            <w:hyperlink r:id="rId13" w:history="1">
              <w:r w:rsidRPr="00A643C4">
                <w:rPr>
                  <w:rStyle w:val="a5"/>
                  <w:rFonts w:ascii="Times New Roman" w:eastAsiaTheme="majorEastAsia" w:hAnsi="Times New Roman"/>
                  <w:sz w:val="24"/>
                  <w:szCs w:val="24"/>
                </w:rPr>
                <w:t>www.zakupki.gov.ru</w:t>
              </w:r>
            </w:hyperlink>
            <w:r w:rsidRPr="00A643C4">
              <w:rPr>
                <w:rFonts w:ascii="Times New Roman" w:hAnsi="Times New Roman"/>
                <w:sz w:val="24"/>
                <w:szCs w:val="24"/>
              </w:rPr>
              <w:t xml:space="preserve"> (далее – официальный сайт)</w:t>
            </w:r>
            <w:r w:rsidR="006B19C5">
              <w:rPr>
                <w:rFonts w:ascii="Times New Roman" w:hAnsi="Times New Roman"/>
                <w:sz w:val="24"/>
                <w:szCs w:val="24"/>
              </w:rPr>
              <w:t>,</w:t>
            </w:r>
            <w:r w:rsidR="006B19C5" w:rsidRPr="00EB3285">
              <w:t xml:space="preserve"> </w:t>
            </w:r>
            <w:r w:rsidR="006B19C5" w:rsidRPr="006B19C5">
              <w:rPr>
                <w:rFonts w:ascii="Times New Roman" w:hAnsi="Times New Roman"/>
                <w:sz w:val="24"/>
                <w:szCs w:val="24"/>
              </w:rPr>
              <w:t>ЭТП «B2B-Russez»</w:t>
            </w:r>
          </w:p>
        </w:tc>
      </w:tr>
      <w:tr w:rsidR="002C0FDD"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Pr="00A643C4" w:rsidRDefault="006B19C5" w:rsidP="002C0FDD">
            <w:pPr>
              <w:spacing w:after="0" w:line="280" w:lineRule="exact"/>
              <w:rPr>
                <w:i/>
              </w:rPr>
            </w:pPr>
            <w:r>
              <w:rPr>
                <w:i/>
              </w:rPr>
              <w:t>9</w:t>
            </w:r>
            <w:r w:rsidR="002C0FDD" w:rsidRPr="00A643C4">
              <w:rPr>
                <w:i/>
              </w:rPr>
              <w:t>. Порядок, место, дата начала и дата окончания срока подачи предложений участников запроса предложений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CD4" w:rsidRDefault="00C47851" w:rsidP="002C0FDD">
            <w:pPr>
              <w:spacing w:after="0"/>
              <w:rPr>
                <w:color w:val="FF0000"/>
              </w:rPr>
            </w:pPr>
            <w:r>
              <w:rPr>
                <w:color w:val="000000"/>
              </w:rPr>
              <w:t>Заявки на участие в запросе предложений подаются в форме электронных документов непосредственно на ЭТП. Порядок подачи заявок- в соответствии с Регламентом ЭТП и требованиями документации о закупке</w:t>
            </w:r>
          </w:p>
          <w:p w:rsidR="002C0FDD" w:rsidRPr="00210AFD" w:rsidRDefault="002C0FDD" w:rsidP="002C0FDD">
            <w:pPr>
              <w:pStyle w:val="02statia2"/>
              <w:spacing w:before="0" w:line="240" w:lineRule="auto"/>
              <w:ind w:left="0" w:right="87" w:firstLine="0"/>
              <w:rPr>
                <w:rFonts w:ascii="Times New Roman" w:hAnsi="Times New Roman"/>
                <w:color w:val="auto"/>
                <w:sz w:val="24"/>
                <w:szCs w:val="24"/>
              </w:rPr>
            </w:pPr>
            <w:r w:rsidRPr="00210AFD">
              <w:rPr>
                <w:rFonts w:ascii="Times New Roman" w:hAnsi="Times New Roman"/>
                <w:sz w:val="24"/>
                <w:szCs w:val="24"/>
              </w:rPr>
              <w:t xml:space="preserve">Начало приема предложений: </w:t>
            </w:r>
            <w:r w:rsidRPr="005E1422">
              <w:rPr>
                <w:rFonts w:ascii="Times New Roman" w:hAnsi="Times New Roman"/>
                <w:b/>
                <w:color w:val="auto"/>
                <w:sz w:val="24"/>
                <w:szCs w:val="24"/>
              </w:rPr>
              <w:t>«</w:t>
            </w:r>
            <w:r w:rsidR="005E1422" w:rsidRPr="005E1422">
              <w:rPr>
                <w:rFonts w:ascii="Times New Roman" w:hAnsi="Times New Roman"/>
                <w:b/>
                <w:color w:val="auto"/>
                <w:sz w:val="24"/>
                <w:szCs w:val="24"/>
              </w:rPr>
              <w:t>12</w:t>
            </w:r>
            <w:r w:rsidRPr="005E1422">
              <w:rPr>
                <w:rFonts w:ascii="Times New Roman" w:hAnsi="Times New Roman"/>
                <w:b/>
                <w:color w:val="auto"/>
                <w:sz w:val="24"/>
                <w:szCs w:val="24"/>
              </w:rPr>
              <w:t xml:space="preserve">» </w:t>
            </w:r>
            <w:r w:rsidR="00590044" w:rsidRPr="005E1422">
              <w:rPr>
                <w:rFonts w:ascii="Times New Roman" w:hAnsi="Times New Roman"/>
                <w:b/>
                <w:color w:val="auto"/>
                <w:sz w:val="24"/>
                <w:szCs w:val="24"/>
              </w:rPr>
              <w:t>декабря</w:t>
            </w:r>
            <w:r w:rsidRPr="005E1422">
              <w:rPr>
                <w:rFonts w:ascii="Times New Roman" w:hAnsi="Times New Roman"/>
                <w:b/>
                <w:color w:val="auto"/>
                <w:sz w:val="24"/>
                <w:szCs w:val="24"/>
              </w:rPr>
              <w:t xml:space="preserve"> 201</w:t>
            </w:r>
            <w:r w:rsidR="0020027E" w:rsidRPr="005E1422">
              <w:rPr>
                <w:rFonts w:ascii="Times New Roman" w:hAnsi="Times New Roman"/>
                <w:b/>
                <w:color w:val="auto"/>
                <w:sz w:val="24"/>
                <w:szCs w:val="24"/>
              </w:rPr>
              <w:t>8</w:t>
            </w:r>
            <w:r w:rsidRPr="005E1422">
              <w:rPr>
                <w:rFonts w:ascii="Times New Roman" w:hAnsi="Times New Roman"/>
                <w:b/>
                <w:color w:val="auto"/>
                <w:sz w:val="24"/>
                <w:szCs w:val="24"/>
              </w:rPr>
              <w:t xml:space="preserve"> </w:t>
            </w:r>
            <w:r w:rsidRPr="00AF428B">
              <w:rPr>
                <w:rFonts w:ascii="Times New Roman" w:hAnsi="Times New Roman"/>
                <w:b/>
                <w:color w:val="auto"/>
                <w:sz w:val="24"/>
                <w:szCs w:val="24"/>
              </w:rPr>
              <w:t>г.</w:t>
            </w:r>
          </w:p>
          <w:p w:rsidR="002C0FDD" w:rsidRPr="00210AFD" w:rsidRDefault="002C0FDD" w:rsidP="002C0FDD">
            <w:pPr>
              <w:spacing w:after="0"/>
            </w:pPr>
            <w:r w:rsidRPr="00210AFD">
              <w:t xml:space="preserve">Окончание приема предложений: </w:t>
            </w:r>
            <w:r>
              <w:rPr>
                <w:b/>
              </w:rPr>
              <w:t>«</w:t>
            </w:r>
            <w:r w:rsidR="005E1422">
              <w:rPr>
                <w:b/>
              </w:rPr>
              <w:t>24</w:t>
            </w:r>
            <w:r w:rsidRPr="00210AFD">
              <w:rPr>
                <w:b/>
              </w:rPr>
              <w:t xml:space="preserve">» </w:t>
            </w:r>
            <w:r w:rsidR="00170BD9">
              <w:rPr>
                <w:b/>
              </w:rPr>
              <w:t>декабря</w:t>
            </w:r>
            <w:r w:rsidRPr="00210AFD">
              <w:rPr>
                <w:b/>
              </w:rPr>
              <w:t xml:space="preserve"> 201</w:t>
            </w:r>
            <w:r w:rsidR="0020027E">
              <w:rPr>
                <w:b/>
              </w:rPr>
              <w:t>8</w:t>
            </w:r>
            <w:r w:rsidRPr="00210AFD">
              <w:rPr>
                <w:b/>
              </w:rPr>
              <w:t xml:space="preserve"> г.</w:t>
            </w:r>
            <w:r w:rsidRPr="00210AFD">
              <w:t xml:space="preserve"> </w:t>
            </w:r>
          </w:p>
          <w:p w:rsidR="002C0FDD" w:rsidRPr="00210AFD" w:rsidRDefault="002C0FDD" w:rsidP="0040669B">
            <w:pPr>
              <w:shd w:val="clear" w:color="auto" w:fill="FFFFFF"/>
              <w:spacing w:after="0" w:line="280" w:lineRule="exact"/>
              <w:ind w:right="86"/>
              <w:rPr>
                <w:noProof/>
              </w:rPr>
            </w:pPr>
            <w:r w:rsidRPr="00210AFD">
              <w:rPr>
                <w:b/>
              </w:rPr>
              <w:t>в 1</w:t>
            </w:r>
            <w:r w:rsidR="004E3BE5">
              <w:rPr>
                <w:b/>
              </w:rPr>
              <w:t>1</w:t>
            </w:r>
            <w:r w:rsidRPr="00210AFD">
              <w:rPr>
                <w:b/>
              </w:rPr>
              <w:t>:00 по московскому времени.</w:t>
            </w:r>
          </w:p>
        </w:tc>
      </w:tr>
      <w:tr w:rsidR="00C47851"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C47851" w:rsidRPr="00BC49F2" w:rsidRDefault="006B19C5" w:rsidP="002C0FDD">
            <w:pPr>
              <w:spacing w:after="0" w:line="280" w:lineRule="exact"/>
              <w:rPr>
                <w:i/>
              </w:rPr>
            </w:pPr>
            <w:r>
              <w:t>10</w:t>
            </w:r>
            <w:r w:rsidR="00046B5B">
              <w:t>.</w:t>
            </w:r>
            <w:r w:rsidR="00046B5B" w:rsidRPr="00BC49F2">
              <w:rPr>
                <w:i/>
              </w:rPr>
              <w:t>Место и дата рассмотрения предложений участников закупки и подведения итогов закупки</w:t>
            </w:r>
          </w:p>
          <w:p w:rsidR="004A3A47" w:rsidRDefault="004A3A47" w:rsidP="002C0FDD">
            <w:pPr>
              <w:spacing w:after="0" w:line="280" w:lineRule="exact"/>
              <w:rPr>
                <w:i/>
              </w:rPr>
            </w:pPr>
          </w:p>
          <w:p w:rsidR="004A3A47" w:rsidRPr="00A643C4" w:rsidRDefault="004A3A47" w:rsidP="00BC49F2">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046B5B" w:rsidRPr="00F6507C" w:rsidRDefault="0040669B" w:rsidP="00046B5B">
            <w:pPr>
              <w:spacing w:after="0"/>
            </w:pPr>
            <w:r>
              <w:t>Рассмотрение предложений участников закупки и п</w:t>
            </w:r>
            <w:r w:rsidR="00046B5B">
              <w:t xml:space="preserve">одведение итогов закупки </w:t>
            </w:r>
            <w:r w:rsidR="00046B5B" w:rsidRPr="00F6507C">
              <w:t>осуществля</w:t>
            </w:r>
            <w:r w:rsidR="00046B5B">
              <w:t>е</w:t>
            </w:r>
            <w:r w:rsidR="00046B5B" w:rsidRPr="00F6507C">
              <w:t>тся по адресу Заказчика.</w:t>
            </w:r>
          </w:p>
          <w:p w:rsidR="00C47851" w:rsidRPr="00C8219D" w:rsidRDefault="00C47851" w:rsidP="00C47851">
            <w:pPr>
              <w:spacing w:after="0"/>
              <w:rPr>
                <w:noProof/>
              </w:rPr>
            </w:pPr>
            <w:r w:rsidRPr="00C8219D">
              <w:rPr>
                <w:noProof/>
              </w:rPr>
              <w:t>Дата рассмотрения</w:t>
            </w:r>
            <w:r w:rsidR="00E83153" w:rsidRPr="00C8219D">
              <w:rPr>
                <w:noProof/>
              </w:rPr>
              <w:t xml:space="preserve"> пред</w:t>
            </w:r>
            <w:r w:rsidR="00A017B4" w:rsidRPr="00C8219D">
              <w:rPr>
                <w:noProof/>
              </w:rPr>
              <w:t>л</w:t>
            </w:r>
            <w:r w:rsidR="00E83153" w:rsidRPr="00C8219D">
              <w:rPr>
                <w:noProof/>
              </w:rPr>
              <w:t>ожений участников закупки</w:t>
            </w:r>
            <w:r w:rsidRPr="00C8219D">
              <w:rPr>
                <w:noProof/>
              </w:rPr>
              <w:t xml:space="preserve"> и подведения итогов за</w:t>
            </w:r>
            <w:r w:rsidR="00E83153" w:rsidRPr="00C8219D">
              <w:rPr>
                <w:noProof/>
              </w:rPr>
              <w:t>купки</w:t>
            </w:r>
            <w:r w:rsidRPr="00C8219D">
              <w:rPr>
                <w:noProof/>
              </w:rPr>
              <w:t xml:space="preserve">: </w:t>
            </w:r>
          </w:p>
          <w:p w:rsidR="00C47851" w:rsidRDefault="00C47851" w:rsidP="00C47851">
            <w:pPr>
              <w:spacing w:after="0"/>
              <w:rPr>
                <w:color w:val="000000"/>
              </w:rPr>
            </w:pPr>
            <w:r w:rsidRPr="00AF428B">
              <w:rPr>
                <w:b/>
                <w:noProof/>
              </w:rPr>
              <w:t>«</w:t>
            </w:r>
            <w:r w:rsidR="005E1422">
              <w:rPr>
                <w:b/>
                <w:noProof/>
              </w:rPr>
              <w:t>15</w:t>
            </w:r>
            <w:r>
              <w:rPr>
                <w:b/>
                <w:noProof/>
                <w:color w:val="000000"/>
              </w:rPr>
              <w:t xml:space="preserve">» </w:t>
            </w:r>
            <w:r w:rsidR="005E1422">
              <w:rPr>
                <w:b/>
                <w:noProof/>
                <w:color w:val="000000"/>
              </w:rPr>
              <w:t>января</w:t>
            </w:r>
            <w:r w:rsidRPr="00210AFD">
              <w:rPr>
                <w:b/>
                <w:noProof/>
                <w:color w:val="000000"/>
              </w:rPr>
              <w:t xml:space="preserve"> 201</w:t>
            </w:r>
            <w:r w:rsidR="005E1422">
              <w:rPr>
                <w:b/>
                <w:noProof/>
                <w:color w:val="000000"/>
              </w:rPr>
              <w:t>9</w:t>
            </w:r>
            <w:r w:rsidRPr="00210AFD">
              <w:rPr>
                <w:b/>
                <w:noProof/>
                <w:color w:val="000000"/>
              </w:rPr>
              <w:t xml:space="preserve"> г.</w:t>
            </w:r>
          </w:p>
        </w:tc>
      </w:tr>
      <w:tr w:rsidR="00BC49F2"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BC49F2" w:rsidRDefault="00BC49F2" w:rsidP="002C0FDD">
            <w:pPr>
              <w:autoSpaceDE w:val="0"/>
              <w:autoSpaceDN w:val="0"/>
              <w:adjustRightInd w:val="0"/>
              <w:spacing w:after="0" w:line="280" w:lineRule="exact"/>
              <w:rPr>
                <w:i/>
              </w:rPr>
            </w:pPr>
            <w:r>
              <w:rPr>
                <w:i/>
              </w:rPr>
              <w:t>10.1. Порядок подведения итогов запроса предложений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BC49F2" w:rsidRPr="00CA7A7A" w:rsidRDefault="00BC49F2" w:rsidP="002C0FDD">
            <w:pPr>
              <w:spacing w:after="0"/>
            </w:pPr>
            <w:r w:rsidRPr="00CA7A7A">
              <w:t xml:space="preserve">Порядок подведения итогов запроса предложений в электронной форме – в соответствии с ст.7 раздела </w:t>
            </w:r>
            <w:r w:rsidRPr="00CA7A7A">
              <w:rPr>
                <w:lang w:val="en-US"/>
              </w:rPr>
              <w:t>II</w:t>
            </w:r>
            <w:r w:rsidRPr="00CA7A7A">
              <w:t xml:space="preserve"> «Критерии оценки</w:t>
            </w:r>
            <w:r w:rsidR="00031493" w:rsidRPr="00CA7A7A">
              <w:t xml:space="preserve"> Предложений на участие в запросе предложений»</w:t>
            </w:r>
            <w:r w:rsidR="00CA7A7A" w:rsidRPr="00CA7A7A">
              <w:t xml:space="preserve">, ст. 8 раздела </w:t>
            </w:r>
            <w:r w:rsidR="00CA7A7A" w:rsidRPr="00CA7A7A">
              <w:rPr>
                <w:lang w:val="en-US"/>
              </w:rPr>
              <w:t>II</w:t>
            </w:r>
            <w:r w:rsidR="00CA7A7A" w:rsidRPr="00CA7A7A">
              <w:t xml:space="preserve"> «Порядок </w:t>
            </w:r>
            <w:r w:rsidR="00CA7A7A" w:rsidRPr="00CA7A7A">
              <w:rPr>
                <w:color w:val="000000"/>
              </w:rPr>
              <w:t>рассмотрения и оценки Предложений»</w:t>
            </w:r>
          </w:p>
        </w:tc>
      </w:tr>
      <w:tr w:rsidR="00CA7A7A"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CA7A7A" w:rsidRPr="004C547C" w:rsidRDefault="00CA7A7A" w:rsidP="002C0FDD">
            <w:pPr>
              <w:autoSpaceDE w:val="0"/>
              <w:autoSpaceDN w:val="0"/>
              <w:adjustRightInd w:val="0"/>
              <w:spacing w:after="0" w:line="280" w:lineRule="exact"/>
              <w:rPr>
                <w:i/>
              </w:rPr>
            </w:pPr>
            <w:r>
              <w:rPr>
                <w:i/>
              </w:rPr>
              <w:lastRenderedPageBreak/>
              <w:t>10.2</w:t>
            </w:r>
            <w:r w:rsidR="004C547C">
              <w:rPr>
                <w:i/>
              </w:rPr>
              <w:t xml:space="preserve"> </w:t>
            </w:r>
            <w:r>
              <w:rPr>
                <w:i/>
              </w:rPr>
              <w:t>Критерии</w:t>
            </w:r>
            <w:r w:rsidR="00A921DF" w:rsidRPr="004C547C">
              <w:rPr>
                <w:i/>
              </w:rPr>
              <w:t xml:space="preserve"> </w:t>
            </w:r>
            <w:r w:rsidR="004C547C">
              <w:rPr>
                <w:i/>
              </w:rPr>
              <w:t>оценки и сопоставления заявок на участие в закупке</w:t>
            </w:r>
            <w:r>
              <w:rPr>
                <w:i/>
              </w:rPr>
              <w:t xml:space="preserve">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C547C" w:rsidRPr="004C547C" w:rsidRDefault="004C547C" w:rsidP="004C547C">
            <w:pPr>
              <w:spacing w:after="0"/>
              <w:jc w:val="left"/>
              <w:rPr>
                <w:b/>
              </w:rPr>
            </w:pPr>
            <w:r w:rsidRPr="004C547C">
              <w:rPr>
                <w:b/>
              </w:rPr>
              <w:t>Критерии оценки и их значимость</w:t>
            </w:r>
          </w:p>
          <w:p w:rsidR="004C547C" w:rsidRDefault="004C547C" w:rsidP="004C547C">
            <w:pPr>
              <w:spacing w:after="0"/>
            </w:pPr>
            <w:r>
              <w:t>1) цена договора (значимость – 50 %);</w:t>
            </w:r>
          </w:p>
          <w:p w:rsidR="004C547C" w:rsidRPr="004D700D" w:rsidRDefault="004C547C" w:rsidP="004C547C">
            <w:pPr>
              <w:tabs>
                <w:tab w:val="left" w:pos="709"/>
              </w:tabs>
              <w:spacing w:after="0"/>
              <w:rPr>
                <w:color w:val="000000"/>
              </w:rPr>
            </w:pPr>
            <w:r>
              <w:rPr>
                <w:color w:val="000000"/>
              </w:rPr>
              <w:t>2)</w:t>
            </w:r>
            <w:r w:rsidR="00170EC5" w:rsidRPr="004D700D">
              <w:rPr>
                <w:color w:val="000000"/>
              </w:rPr>
              <w:t>К</w:t>
            </w:r>
            <w:r w:rsidRPr="004D700D">
              <w:rPr>
                <w:color w:val="000000"/>
              </w:rPr>
              <w:t>валификация участника закупки (значимость – 50%);</w:t>
            </w:r>
          </w:p>
          <w:p w:rsidR="004C547C" w:rsidRPr="00F95E81" w:rsidRDefault="004C547C" w:rsidP="004C547C">
            <w:pPr>
              <w:autoSpaceDE w:val="0"/>
              <w:autoSpaceDN w:val="0"/>
              <w:adjustRightInd w:val="0"/>
              <w:spacing w:after="0"/>
            </w:pPr>
            <w:r w:rsidRPr="004D700D">
              <w:t>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w:t>
            </w:r>
            <w:r w:rsidRPr="00F95E81">
              <w:t xml:space="preserve"> установлены конкурсной документацией. </w:t>
            </w:r>
          </w:p>
          <w:p w:rsidR="004C547C" w:rsidRPr="00F95E81" w:rsidRDefault="004C547C" w:rsidP="004C547C">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A7A7A" w:rsidRPr="00CA7A7A" w:rsidRDefault="004C547C" w:rsidP="004C547C">
            <w:pPr>
              <w:spacing w:after="0"/>
            </w:pPr>
            <w:r w:rsidRPr="00F95E81">
              <w:t>Оценка и сопоставление заявок будет проводиться в порядке, предусмотренном конкурсной документацией</w:t>
            </w:r>
          </w:p>
        </w:tc>
      </w:tr>
      <w:tr w:rsidR="002C0FDD"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Pr="00A643C4" w:rsidRDefault="00046B5B" w:rsidP="002C0FDD">
            <w:pPr>
              <w:autoSpaceDE w:val="0"/>
              <w:autoSpaceDN w:val="0"/>
              <w:adjustRightInd w:val="0"/>
              <w:spacing w:after="0" w:line="280" w:lineRule="exact"/>
              <w:rPr>
                <w:i/>
              </w:rPr>
            </w:pPr>
            <w:r>
              <w:rPr>
                <w:i/>
              </w:rPr>
              <w:t>1</w:t>
            </w:r>
            <w:r w:rsidR="006B19C5">
              <w:rPr>
                <w:i/>
              </w:rPr>
              <w:t>1</w:t>
            </w:r>
            <w:r w:rsidR="002C0FDD" w:rsidRPr="00A643C4">
              <w:rPr>
                <w:i/>
              </w:rPr>
              <w:t>. Размер обеспечения Предложений, срок и порядок его внесения, реквизиты счета для перечисления денежных средств в случае установления заказчиком требования обеспечения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FDD" w:rsidRPr="00A643C4" w:rsidRDefault="002C0FDD" w:rsidP="002C0FDD">
            <w:pPr>
              <w:spacing w:after="0"/>
            </w:pPr>
            <w:r>
              <w:t>Не установлен</w:t>
            </w:r>
            <w:r w:rsidRPr="00960E29">
              <w:t>.</w:t>
            </w:r>
          </w:p>
        </w:tc>
      </w:tr>
      <w:tr w:rsidR="002C0FDD"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Pr="00A643C4" w:rsidRDefault="002C0FDD" w:rsidP="002C0FDD">
            <w:pPr>
              <w:autoSpaceDE w:val="0"/>
              <w:autoSpaceDN w:val="0"/>
              <w:adjustRightInd w:val="0"/>
              <w:spacing w:after="0" w:line="280" w:lineRule="exact"/>
              <w:rPr>
                <w:i/>
              </w:rPr>
            </w:pPr>
            <w:r w:rsidRPr="00A643C4">
              <w:rPr>
                <w:i/>
              </w:rPr>
              <w:t>1</w:t>
            </w:r>
            <w:r w:rsidR="006B19C5">
              <w:rPr>
                <w:i/>
              </w:rPr>
              <w:t>2</w:t>
            </w:r>
            <w:r w:rsidRPr="00A643C4">
              <w:rPr>
                <w:i/>
              </w:rPr>
              <w:t>. Размер обеспечения исполнения обязательств по договору, срок и порядок его предоставления в случае, если заказчиком установлено требование обеспечения исполнения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FDD" w:rsidRPr="00A643C4" w:rsidRDefault="002C0FDD" w:rsidP="002C0FDD">
            <w:pPr>
              <w:spacing w:after="0" w:line="280" w:lineRule="exact"/>
              <w:ind w:right="86"/>
            </w:pPr>
            <w:r w:rsidRPr="00A643C4">
              <w:t>Не установлен.</w:t>
            </w:r>
          </w:p>
        </w:tc>
      </w:tr>
      <w:tr w:rsidR="002C0FDD"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A3A47" w:rsidRPr="00A643C4" w:rsidRDefault="002C0FDD" w:rsidP="004A3A47">
            <w:pPr>
              <w:autoSpaceDE w:val="0"/>
              <w:autoSpaceDN w:val="0"/>
              <w:adjustRightInd w:val="0"/>
              <w:spacing w:after="0" w:line="280" w:lineRule="exact"/>
              <w:rPr>
                <w:i/>
              </w:rPr>
            </w:pPr>
            <w:r w:rsidRPr="00A643C4">
              <w:rPr>
                <w:i/>
              </w:rPr>
              <w:t>1</w:t>
            </w:r>
            <w:r w:rsidR="006B19C5">
              <w:rPr>
                <w:i/>
              </w:rPr>
              <w:t>3</w:t>
            </w:r>
            <w:r w:rsidRPr="00A643C4">
              <w:rPr>
                <w:i/>
              </w:rPr>
              <w:t>. Возможность подачи участником закупки альтернативных предложений в составе Предложения</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FDD" w:rsidRPr="00A643C4" w:rsidRDefault="002C0FDD" w:rsidP="002C0FDD">
            <w:pPr>
              <w:spacing w:after="0" w:line="280" w:lineRule="exact"/>
              <w:ind w:right="86"/>
            </w:pPr>
            <w:r w:rsidRPr="00A643C4">
              <w:t>Не предусмотрена.</w:t>
            </w:r>
          </w:p>
        </w:tc>
      </w:tr>
      <w:tr w:rsidR="00CE7054"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CE7054" w:rsidRPr="00CE7054" w:rsidRDefault="00CE7054" w:rsidP="00CE7054">
            <w:pPr>
              <w:keepNext/>
              <w:keepLines/>
              <w:widowControl w:val="0"/>
              <w:suppressLineNumbers/>
              <w:suppressAutoHyphens/>
              <w:spacing w:after="0"/>
              <w:rPr>
                <w:i/>
              </w:rPr>
            </w:pPr>
            <w:r>
              <w:lastRenderedPageBreak/>
              <w:t>1</w:t>
            </w:r>
            <w:r w:rsidR="006B19C5">
              <w:t>4</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CE7054" w:rsidRPr="006B38DD" w:rsidRDefault="00CE7054" w:rsidP="00CE7054">
            <w:pPr>
              <w:keepNext/>
              <w:keepLines/>
              <w:widowControl w:val="0"/>
              <w:suppressLineNumbers/>
              <w:suppressAutoHyphens/>
              <w:spacing w:after="0"/>
              <w:jc w:val="left"/>
            </w:pPr>
          </w:p>
          <w:p w:rsidR="00CE7054" w:rsidRPr="00A643C4" w:rsidRDefault="00CE7054" w:rsidP="00CE7054">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CE7054" w:rsidRPr="006B38DD" w:rsidRDefault="00A669CC" w:rsidP="00CE7054">
            <w:pPr>
              <w:rPr>
                <w:rFonts w:eastAsia="Calibri"/>
                <w:lang w:eastAsia="en-US"/>
              </w:rPr>
            </w:pPr>
            <w:bookmarkStart w:id="6" w:name="_Ref469488528"/>
            <w:r>
              <w:rPr>
                <w:rFonts w:eastAsia="Calibri"/>
                <w:lang w:eastAsia="en-US"/>
              </w:rPr>
              <w:t xml:space="preserve">  </w:t>
            </w:r>
            <w:r w:rsidR="00CE7054"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00CE7054" w:rsidRPr="006B38DD">
              <w:t xml:space="preserve"> </w:t>
            </w:r>
            <w:r w:rsidR="00CE7054"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E7054" w:rsidRPr="006B38DD" w:rsidRDefault="00CE7054" w:rsidP="00CE7054">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w:t>
            </w:r>
            <w:r w:rsidRPr="00CE7054">
              <w:rPr>
                <w:rFonts w:ascii="Times New Roman" w:hAnsi="Times New Roman"/>
                <w:color w:val="FF0000"/>
                <w:sz w:val="24"/>
                <w:szCs w:val="24"/>
              </w:rPr>
              <w:t xml:space="preserve"> </w:t>
            </w:r>
            <w:proofErr w:type="spellStart"/>
            <w:r w:rsidRPr="00CE7054">
              <w:rPr>
                <w:rFonts w:ascii="Times New Roman" w:hAnsi="Times New Roman"/>
                <w:sz w:val="24"/>
                <w:szCs w:val="24"/>
              </w:rPr>
              <w:t>п</w:t>
            </w:r>
            <w:r w:rsidR="006B19C5">
              <w:rPr>
                <w:rFonts w:ascii="Times New Roman" w:hAnsi="Times New Roman"/>
                <w:sz w:val="24"/>
                <w:szCs w:val="24"/>
              </w:rPr>
              <w:t>п</w:t>
            </w:r>
            <w:proofErr w:type="spellEnd"/>
            <w:r w:rsidRPr="00CE7054">
              <w:rPr>
                <w:rFonts w:ascii="Times New Roman" w:hAnsi="Times New Roman"/>
                <w:sz w:val="24"/>
                <w:szCs w:val="24"/>
              </w:rPr>
              <w:t>. 4</w:t>
            </w:r>
            <w:r w:rsidR="006B19C5">
              <w:rPr>
                <w:rFonts w:ascii="Times New Roman" w:hAnsi="Times New Roman"/>
                <w:sz w:val="24"/>
                <w:szCs w:val="24"/>
              </w:rPr>
              <w:t xml:space="preserve"> п.15</w:t>
            </w:r>
            <w:r w:rsidRPr="00CE7054">
              <w:rPr>
                <w:rFonts w:ascii="Times New Roman" w:hAnsi="Times New Roman"/>
                <w:sz w:val="24"/>
                <w:szCs w:val="24"/>
              </w:rPr>
              <w:t xml:space="preserve"> </w:t>
            </w:r>
            <w:r w:rsidRPr="006B38DD">
              <w:rPr>
                <w:rFonts w:ascii="Times New Roman" w:hAnsi="Times New Roman"/>
                <w:sz w:val="24"/>
                <w:szCs w:val="24"/>
              </w:rPr>
              <w:t xml:space="preserve">Раздела </w:t>
            </w:r>
            <w:r w:rsidRPr="006B38DD">
              <w:rPr>
                <w:rFonts w:ascii="Times New Roman" w:hAnsi="Times New Roman"/>
                <w:sz w:val="24"/>
                <w:szCs w:val="24"/>
                <w:lang w:val="en-US"/>
              </w:rPr>
              <w:t>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7054" w:rsidRPr="006B38DD" w:rsidRDefault="00CE7054" w:rsidP="00CE7054">
            <w:pPr>
              <w:pStyle w:val="affff2"/>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E7054" w:rsidRPr="006B38DD" w:rsidRDefault="00CE7054" w:rsidP="00CE7054">
            <w:pPr>
              <w:pStyle w:val="affff2"/>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E7054" w:rsidRPr="006B38DD" w:rsidRDefault="00CE7054" w:rsidP="00A669CC">
            <w:pPr>
              <w:pStyle w:val="affff2"/>
              <w:numPr>
                <w:ilvl w:val="0"/>
                <w:numId w:val="19"/>
              </w:numPr>
              <w:tabs>
                <w:tab w:val="left" w:pos="345"/>
              </w:tabs>
              <w:spacing w:before="60" w:after="60" w:line="240" w:lineRule="auto"/>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w:t>
            </w:r>
            <w:r w:rsidRPr="006B38DD">
              <w:rPr>
                <w:rFonts w:ascii="Times New Roman" w:hAnsi="Times New Roman"/>
                <w:sz w:val="24"/>
                <w:szCs w:val="24"/>
              </w:rPr>
              <w:lastRenderedPageBreak/>
              <w:t xml:space="preserve">уклонившемся от заключения договора, заключается в соответствии </w:t>
            </w:r>
            <w:r w:rsidR="00A669CC">
              <w:rPr>
                <w:rFonts w:ascii="Times New Roman" w:hAnsi="Times New Roman"/>
                <w:sz w:val="24"/>
                <w:szCs w:val="24"/>
              </w:rPr>
              <w:t>ч</w:t>
            </w:r>
            <w:r w:rsidR="00A669CC" w:rsidRPr="00A669CC">
              <w:rPr>
                <w:rFonts w:ascii="Times New Roman" w:hAnsi="Times New Roman"/>
                <w:sz w:val="24"/>
                <w:szCs w:val="24"/>
              </w:rPr>
              <w:t>.</w:t>
            </w:r>
            <w:r w:rsidRPr="00A669CC">
              <w:rPr>
                <w:rFonts w:ascii="Times New Roman" w:hAnsi="Times New Roman"/>
                <w:sz w:val="24"/>
                <w:szCs w:val="24"/>
              </w:rPr>
              <w:t xml:space="preserve"> </w:t>
            </w:r>
            <w:r w:rsidR="00A669CC" w:rsidRPr="00A669CC">
              <w:rPr>
                <w:rFonts w:ascii="Times New Roman" w:hAnsi="Times New Roman"/>
                <w:sz w:val="24"/>
                <w:szCs w:val="24"/>
              </w:rPr>
              <w:t xml:space="preserve">9 </w:t>
            </w:r>
            <w:r w:rsidRPr="00A669CC">
              <w:rPr>
                <w:rFonts w:ascii="Times New Roman" w:hAnsi="Times New Roman"/>
                <w:sz w:val="24"/>
                <w:szCs w:val="24"/>
              </w:rPr>
              <w:t>Раздела</w:t>
            </w:r>
            <w:r w:rsidR="00A669CC" w:rsidRPr="00A669CC">
              <w:rPr>
                <w:rFonts w:ascii="Times New Roman" w:hAnsi="Times New Roman"/>
                <w:sz w:val="24"/>
                <w:szCs w:val="24"/>
              </w:rPr>
              <w:t xml:space="preserve"> </w:t>
            </w:r>
            <w:r w:rsidR="00A669CC" w:rsidRPr="00A669CC">
              <w:rPr>
                <w:rFonts w:ascii="Times New Roman" w:hAnsi="Times New Roman"/>
                <w:sz w:val="24"/>
                <w:szCs w:val="24"/>
                <w:lang w:val="en-US"/>
              </w:rPr>
              <w:t>II</w:t>
            </w:r>
            <w:r w:rsidRPr="00A669CC">
              <w:rPr>
                <w:rFonts w:ascii="Times New Roman" w:hAnsi="Times New Roman"/>
                <w:sz w:val="24"/>
                <w:szCs w:val="24"/>
              </w:rPr>
              <w:t xml:space="preserve">   и п. 14, п. 1</w:t>
            </w:r>
            <w:r w:rsidR="006B19C5">
              <w:rPr>
                <w:rFonts w:ascii="Times New Roman" w:hAnsi="Times New Roman"/>
                <w:sz w:val="24"/>
                <w:szCs w:val="24"/>
              </w:rPr>
              <w:t>5</w:t>
            </w:r>
            <w:r w:rsidRPr="00A669CC">
              <w:rPr>
                <w:rFonts w:ascii="Times New Roman" w:hAnsi="Times New Roman"/>
                <w:sz w:val="24"/>
                <w:szCs w:val="24"/>
              </w:rPr>
              <w:t xml:space="preserve"> Раздела </w:t>
            </w:r>
            <w:r w:rsidRPr="00A669CC">
              <w:rPr>
                <w:rFonts w:ascii="Times New Roman" w:hAnsi="Times New Roman"/>
                <w:sz w:val="24"/>
                <w:szCs w:val="24"/>
                <w:lang w:val="en-US"/>
              </w:rPr>
              <w:t>I</w:t>
            </w:r>
            <w:r w:rsidRPr="00A669CC">
              <w:rPr>
                <w:rFonts w:ascii="Times New Roman" w:hAnsi="Times New Roman"/>
                <w:sz w:val="24"/>
                <w:szCs w:val="24"/>
              </w:rPr>
              <w:t xml:space="preserve"> настоящей документации.</w:t>
            </w:r>
            <w:bookmarkEnd w:id="6"/>
          </w:p>
        </w:tc>
      </w:tr>
      <w:tr w:rsidR="00CE7054"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CE7054" w:rsidRPr="00CE7054" w:rsidRDefault="00CE7054" w:rsidP="00CE7054">
            <w:pPr>
              <w:keepNext/>
              <w:keepLines/>
              <w:widowControl w:val="0"/>
              <w:suppressLineNumbers/>
              <w:suppressAutoHyphens/>
              <w:spacing w:after="0"/>
              <w:jc w:val="left"/>
              <w:rPr>
                <w:i/>
              </w:rPr>
            </w:pPr>
            <w:r w:rsidRPr="00CE7054">
              <w:rPr>
                <w:i/>
              </w:rPr>
              <w:lastRenderedPageBreak/>
              <w:t>1</w:t>
            </w:r>
            <w:r w:rsidR="006B19C5">
              <w:rPr>
                <w:i/>
              </w:rPr>
              <w:t>5</w:t>
            </w:r>
            <w:r w:rsidRPr="00CE7054">
              <w:rPr>
                <w:i/>
              </w:rPr>
              <w:t>. Приоритет не предоставляется</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CE7054" w:rsidRPr="00CE7054" w:rsidRDefault="00CE7054" w:rsidP="00CE7054">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rsidR="00CE7054" w:rsidRPr="00CE7054" w:rsidRDefault="00CE7054" w:rsidP="00CE7054">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7054" w:rsidRPr="00CE7054" w:rsidRDefault="00CE7054" w:rsidP="00CE7054">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7054" w:rsidRPr="006B38DD" w:rsidRDefault="00CE7054" w:rsidP="00CE7054">
            <w:pPr>
              <w:rPr>
                <w:rFonts w:eastAsia="Calibri"/>
                <w:lang w:eastAsia="en-US"/>
              </w:rPr>
            </w:pPr>
            <w:r w:rsidRPr="00CE7054">
              <w:rPr>
                <w:rFonts w:eastAsia="Calibri"/>
                <w:lang w:eastAsia="en-US"/>
              </w:rP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C547C"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C547C" w:rsidRPr="00CE7054" w:rsidRDefault="004C547C" w:rsidP="004C547C">
            <w:pPr>
              <w:keepNext/>
              <w:keepLines/>
              <w:widowControl w:val="0"/>
              <w:suppressLineNumbers/>
              <w:suppressAutoHyphens/>
              <w:spacing w:after="0"/>
              <w:jc w:val="left"/>
              <w:rPr>
                <w:i/>
              </w:rPr>
            </w:pPr>
            <w:r>
              <w:rPr>
                <w:i/>
              </w:rPr>
              <w:t>16</w:t>
            </w:r>
            <w:r w:rsidRPr="00A9547A">
              <w:t xml:space="preserve"> Срок, в течение которого участник </w:t>
            </w:r>
            <w:r w:rsidR="00170EC5">
              <w:t>закупки</w:t>
            </w:r>
            <w:r w:rsidRPr="00A9547A">
              <w:t>,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C547C" w:rsidRPr="00A9547A" w:rsidRDefault="004C547C" w:rsidP="004C547C">
            <w:pPr>
              <w:autoSpaceDE w:val="0"/>
              <w:autoSpaceDN w:val="0"/>
              <w:adjustRightInd w:val="0"/>
              <w:spacing w:after="0"/>
              <w:rPr>
                <w:bCs/>
              </w:rPr>
            </w:pPr>
            <w:r w:rsidRPr="00A9547A">
              <w:t xml:space="preserve">Договор должен быть заключен </w:t>
            </w:r>
            <w:r>
              <w:t xml:space="preserve">не ранее 10 дней с момента размещения итогового протокола закупки в единой информационной системе, и </w:t>
            </w:r>
            <w:r w:rsidRPr="00A9547A">
              <w:t>не позднее, чем через 20 дней со дня подписания итогового протокола конкурса.</w:t>
            </w:r>
          </w:p>
        </w:tc>
      </w:tr>
      <w:tr w:rsidR="004C547C"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C547C" w:rsidRDefault="004C547C" w:rsidP="004C547C">
            <w:pPr>
              <w:keepNext/>
              <w:keepLines/>
              <w:widowControl w:val="0"/>
              <w:suppressLineNumbers/>
              <w:suppressAutoHyphens/>
              <w:spacing w:after="0"/>
              <w:rPr>
                <w:i/>
              </w:rPr>
            </w:pPr>
            <w:r>
              <w:rPr>
                <w:i/>
              </w:rPr>
              <w:t>17.</w:t>
            </w:r>
            <w:r w:rsidRPr="006D62C2">
              <w:rPr>
                <w:sz w:val="23"/>
                <w:szCs w:val="23"/>
              </w:rPr>
              <w:t xml:space="preserve"> Сведения о сроках принятия Заказчиком решения об отказе от проведения </w:t>
            </w:r>
            <w:r w:rsidR="00170EC5">
              <w:rPr>
                <w:sz w:val="23"/>
                <w:szCs w:val="23"/>
              </w:rPr>
              <w:t>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C547C" w:rsidRPr="00A9547A" w:rsidRDefault="004C547C" w:rsidP="004C547C">
            <w:pPr>
              <w:autoSpaceDE w:val="0"/>
              <w:autoSpaceDN w:val="0"/>
              <w:adjustRightInd w:val="0"/>
              <w:spacing w:after="0"/>
              <w:ind w:firstLine="708"/>
            </w:pPr>
            <w:r w:rsidRPr="006D62C2">
              <w:t xml:space="preserve">Заказчик вправе отменить </w:t>
            </w:r>
            <w:r w:rsidR="00170EC5">
              <w:t>запрос предложений в электронной форме</w:t>
            </w:r>
            <w:r w:rsidRPr="006D62C2">
              <w:t xml:space="preserve"> до наступления даты и времени окончания срока подачи заявок на участие в</w:t>
            </w:r>
            <w:r w:rsidR="00170EC5">
              <w:t xml:space="preserve"> запросе предложений в электронной форме</w:t>
            </w:r>
          </w:p>
        </w:tc>
      </w:tr>
    </w:tbl>
    <w:p w:rsidR="002504B4" w:rsidRPr="00A643C4" w:rsidRDefault="002504B4" w:rsidP="002504B4">
      <w:pPr>
        <w:spacing w:after="0"/>
      </w:pPr>
      <w:r w:rsidRPr="00A643C4">
        <w:br w:type="page"/>
      </w:r>
    </w:p>
    <w:p w:rsidR="002504B4" w:rsidRPr="00A643C4" w:rsidRDefault="002504B4" w:rsidP="002504B4">
      <w:pPr>
        <w:spacing w:after="0" w:line="280" w:lineRule="exact"/>
        <w:jc w:val="center"/>
        <w:rPr>
          <w:b/>
        </w:rPr>
      </w:pPr>
      <w:r w:rsidRPr="00A643C4">
        <w:rPr>
          <w:b/>
          <w:lang w:val="en-US"/>
        </w:rPr>
        <w:lastRenderedPageBreak/>
        <w:t>II</w:t>
      </w:r>
      <w:r w:rsidRPr="00A643C4">
        <w:rPr>
          <w:b/>
        </w:rPr>
        <w:t>. Общая часть</w:t>
      </w:r>
    </w:p>
    <w:p w:rsidR="002504B4" w:rsidRPr="00A643C4" w:rsidRDefault="00210AFD" w:rsidP="00210AFD">
      <w:pPr>
        <w:pStyle w:val="3"/>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2504B4" w:rsidRPr="00A643C4">
        <w:rPr>
          <w:rFonts w:ascii="Times New Roman" w:hAnsi="Times New Roman"/>
          <w:color w:val="000000"/>
          <w:szCs w:val="24"/>
        </w:rPr>
        <w:t>1</w:t>
      </w:r>
      <w:r w:rsidR="002504B4" w:rsidRPr="00A643C4">
        <w:rPr>
          <w:rStyle w:val="s101"/>
          <w:color w:val="000000"/>
          <w:szCs w:val="24"/>
        </w:rPr>
        <w:t xml:space="preserve">. </w:t>
      </w:r>
      <w:r w:rsidR="002504B4" w:rsidRPr="00A643C4">
        <w:rPr>
          <w:rFonts w:ascii="Times New Roman" w:hAnsi="Times New Roman"/>
          <w:color w:val="000000"/>
          <w:szCs w:val="24"/>
        </w:rPr>
        <w:t>Запрос предложений</w:t>
      </w:r>
    </w:p>
    <w:p w:rsidR="002504B4" w:rsidRPr="00A643C4" w:rsidRDefault="002504B4" w:rsidP="002504B4">
      <w:pPr>
        <w:spacing w:after="0"/>
        <w:ind w:firstLine="709"/>
        <w:rPr>
          <w:color w:val="000000"/>
        </w:rPr>
      </w:pPr>
      <w:r w:rsidRPr="00A643C4">
        <w:rPr>
          <w:color w:val="000000"/>
        </w:rPr>
        <w:t xml:space="preserve">1.1. Под запросом предложений понимается конкурентная процедура исследования рыночных предложений и выбора поставщика, при которой комиссия по результатам рассмотрения предложений, поданных участниками закупки на электронную торговую площадку ЭТП B2B-Russez, на основании критериев и порядка оценки, установленных в документации о проведении запроса предложений, определяет участника закупки, предложившего лучшие условия выполнения договора. </w:t>
      </w:r>
    </w:p>
    <w:p w:rsidR="002504B4" w:rsidRPr="00A643C4" w:rsidRDefault="002504B4" w:rsidP="002504B4">
      <w:pPr>
        <w:tabs>
          <w:tab w:val="num" w:pos="1440"/>
        </w:tabs>
        <w:spacing w:after="0" w:line="280" w:lineRule="exact"/>
        <w:ind w:firstLine="709"/>
      </w:pPr>
    </w:p>
    <w:p w:rsidR="002504B4" w:rsidRPr="00A643C4" w:rsidRDefault="00210AFD" w:rsidP="00210AFD">
      <w:pPr>
        <w:pStyle w:val="3"/>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2504B4" w:rsidRPr="00A643C4">
        <w:rPr>
          <w:rFonts w:ascii="Times New Roman" w:hAnsi="Times New Roman"/>
          <w:color w:val="000000"/>
          <w:szCs w:val="24"/>
        </w:rPr>
        <w:t>2</w:t>
      </w:r>
      <w:r w:rsidR="002504B4" w:rsidRPr="00A643C4">
        <w:rPr>
          <w:rStyle w:val="s101"/>
          <w:color w:val="000000"/>
          <w:szCs w:val="24"/>
        </w:rPr>
        <w:t>.</w:t>
      </w:r>
      <w:r w:rsidR="002504B4" w:rsidRPr="00A643C4">
        <w:rPr>
          <w:rFonts w:ascii="Times New Roman" w:hAnsi="Times New Roman"/>
          <w:color w:val="000000"/>
          <w:szCs w:val="24"/>
        </w:rPr>
        <w:t xml:space="preserve"> Требования, предъявляемые к запросу предложений</w:t>
      </w:r>
    </w:p>
    <w:p w:rsidR="002504B4" w:rsidRPr="00A643C4" w:rsidRDefault="002504B4" w:rsidP="002504B4">
      <w:pPr>
        <w:spacing w:after="0"/>
        <w:ind w:firstLine="708"/>
        <w:rPr>
          <w:color w:val="000000"/>
        </w:rPr>
      </w:pPr>
      <w:r w:rsidRPr="00A643C4">
        <w:rPr>
          <w:color w:val="000000"/>
        </w:rPr>
        <w:t>2.</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Pr="00A643C4">
        <w:rPr>
          <w:color w:val="000000"/>
        </w:rPr>
        <w:t xml:space="preserve"> запросе предложений может принять участие любое лицо, своевременно подавшее Предложение по предмету запроса предложений (далее – Предложение) и документы согласно документации о проведении запроса предложений в электронной форме, в том числе извещению о проведении запроса предложений в электронной форме (далее – документации о проведении запроса предложений).</w:t>
      </w:r>
    </w:p>
    <w:p w:rsidR="002504B4" w:rsidRPr="00A643C4" w:rsidRDefault="002504B4" w:rsidP="002504B4">
      <w:pPr>
        <w:spacing w:after="0" w:line="280" w:lineRule="exact"/>
        <w:ind w:firstLine="709"/>
        <w:rPr>
          <w:color w:val="000000"/>
        </w:rPr>
      </w:pPr>
      <w:r w:rsidRPr="00A643C4">
        <w:rPr>
          <w:color w:val="000000"/>
        </w:rPr>
        <w:t>Участником запроса предложений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проведении запроса предложений.</w:t>
      </w:r>
    </w:p>
    <w:p w:rsidR="002504B4" w:rsidRPr="00A643C4" w:rsidRDefault="002504B4" w:rsidP="002504B4">
      <w:pPr>
        <w:spacing w:after="0" w:line="280" w:lineRule="exact"/>
        <w:ind w:firstLine="709"/>
        <w:rPr>
          <w:color w:val="000000"/>
        </w:rPr>
      </w:pPr>
      <w:r w:rsidRPr="00A643C4">
        <w:rPr>
          <w:color w:val="000000"/>
        </w:rPr>
        <w:t>2.2. Документация о проведении запроса предложений, в том числе проект договора, размещается</w:t>
      </w:r>
      <w:r w:rsidR="0020027E">
        <w:rPr>
          <w:color w:val="000000"/>
        </w:rPr>
        <w:t xml:space="preserve"> на</w:t>
      </w:r>
      <w:r w:rsidRPr="00A643C4">
        <w:rPr>
          <w:color w:val="000000"/>
        </w:rPr>
        <w:t xml:space="preserve"> </w:t>
      </w:r>
      <w:r w:rsidRPr="0020027E">
        <w:rPr>
          <w:color w:val="000000"/>
        </w:rPr>
        <w:t>официальном сайте и сайте оператора ЭТП B2B-Russez</w:t>
      </w:r>
      <w:r w:rsidRPr="00A643C4">
        <w:rPr>
          <w:color w:val="000000"/>
        </w:rPr>
        <w:t xml:space="preserve"> не менее чем за 10 календарных дней до даты окончания срока приема Предложений.</w:t>
      </w:r>
    </w:p>
    <w:p w:rsidR="002504B4" w:rsidRPr="00A643C4" w:rsidRDefault="002504B4" w:rsidP="002504B4">
      <w:pPr>
        <w:spacing w:after="0" w:line="280" w:lineRule="exact"/>
        <w:ind w:firstLine="709"/>
        <w:rPr>
          <w:color w:val="000000"/>
        </w:rPr>
      </w:pPr>
      <w:r w:rsidRPr="00A643C4">
        <w:rPr>
          <w:color w:val="000000"/>
        </w:rPr>
        <w:t xml:space="preserve">2.3. Заказчик </w:t>
      </w:r>
      <w:r w:rsidR="00D33152" w:rsidRPr="00A643C4">
        <w:rPr>
          <w:color w:val="000000"/>
        </w:rPr>
        <w:t xml:space="preserve">вправе </w:t>
      </w:r>
      <w:r w:rsidR="00D33152" w:rsidRPr="00BE59F4">
        <w:rPr>
          <w:noProof/>
          <w:color w:val="000000" w:themeColor="text1"/>
        </w:rPr>
        <w:t>отказаться</w:t>
      </w:r>
      <w:r w:rsidR="007E633E" w:rsidRPr="00BE59F4">
        <w:rPr>
          <w:noProof/>
          <w:color w:val="000000" w:themeColor="text1"/>
        </w:rPr>
        <w:t xml:space="preserve"> от проведения запроса предложений  не позднее даты окончания срока подачи заявок на участие в запросе предложений в порядке, установленном </w:t>
      </w:r>
      <w:r w:rsidR="007E633E" w:rsidRPr="00BE59F4">
        <w:rPr>
          <w:color w:val="000000" w:themeColor="text1"/>
        </w:rPr>
        <w:t>электронной торговой площадкой «</w:t>
      </w:r>
      <w:r w:rsidR="007E633E" w:rsidRPr="00BE59F4">
        <w:rPr>
          <w:color w:val="000000" w:themeColor="text1"/>
          <w:lang w:val="en-US"/>
        </w:rPr>
        <w:t>B</w:t>
      </w:r>
      <w:r w:rsidR="007E633E" w:rsidRPr="00BE59F4">
        <w:rPr>
          <w:color w:val="000000" w:themeColor="text1"/>
        </w:rPr>
        <w:t>2</w:t>
      </w:r>
      <w:r w:rsidR="007E633E" w:rsidRPr="00BE59F4">
        <w:rPr>
          <w:color w:val="000000" w:themeColor="text1"/>
          <w:lang w:val="en-US"/>
        </w:rPr>
        <w:t>B</w:t>
      </w:r>
      <w:r w:rsidR="007E633E" w:rsidRPr="00BE59F4">
        <w:rPr>
          <w:color w:val="000000" w:themeColor="text1"/>
        </w:rPr>
        <w:t>-</w:t>
      </w:r>
      <w:proofErr w:type="spellStart"/>
      <w:r w:rsidR="007E633E" w:rsidRPr="00BE59F4">
        <w:rPr>
          <w:color w:val="000000" w:themeColor="text1"/>
          <w:lang w:val="en-US"/>
        </w:rPr>
        <w:t>Russez</w:t>
      </w:r>
      <w:proofErr w:type="spellEnd"/>
      <w:r w:rsidR="007E633E" w:rsidRPr="00BE59F4">
        <w:rPr>
          <w:color w:val="000000" w:themeColor="text1"/>
        </w:rPr>
        <w:t>»</w:t>
      </w:r>
      <w:r w:rsidR="007E633E">
        <w:rPr>
          <w:color w:val="000000" w:themeColor="text1"/>
        </w:rPr>
        <w:t>,</w:t>
      </w:r>
      <w:r w:rsidRPr="00A643C4">
        <w:rPr>
          <w:color w:val="000000"/>
        </w:rPr>
        <w:t xml:space="preserve"> разместив сообщение об этом </w:t>
      </w:r>
      <w:r w:rsidR="0020027E" w:rsidRPr="00A643C4">
        <w:rPr>
          <w:color w:val="000000"/>
        </w:rPr>
        <w:t>на официальном</w:t>
      </w:r>
      <w:r w:rsidRPr="00A643C4">
        <w:rPr>
          <w:color w:val="000000"/>
        </w:rPr>
        <w:t xml:space="preserve"> сайте и сайте оператора ЭТП B2B-Russez в соответствии с правилами, установленными оператором ЭТП B2B-Russez.</w:t>
      </w:r>
    </w:p>
    <w:p w:rsidR="002504B4" w:rsidRPr="00A643C4" w:rsidRDefault="002504B4" w:rsidP="002504B4">
      <w:pPr>
        <w:spacing w:after="0" w:line="280" w:lineRule="exact"/>
        <w:ind w:firstLine="709"/>
        <w:rPr>
          <w:color w:val="000000"/>
        </w:rPr>
      </w:pPr>
      <w:r w:rsidRPr="00A643C4">
        <w:rPr>
          <w:color w:val="000000"/>
        </w:rPr>
        <w:t xml:space="preserve">2.4. Документация о проведении запроса предложений доступна для скачивания в электронной форме </w:t>
      </w:r>
      <w:r w:rsidR="0020027E" w:rsidRPr="00A643C4">
        <w:rPr>
          <w:color w:val="000000"/>
        </w:rPr>
        <w:t>на официальном</w:t>
      </w:r>
      <w:r w:rsidRPr="00A643C4">
        <w:rPr>
          <w:color w:val="000000"/>
        </w:rPr>
        <w:t xml:space="preserve"> сайте и сайте оператора ЭТП B2B-Russez.</w:t>
      </w:r>
    </w:p>
    <w:p w:rsidR="002504B4" w:rsidRPr="00A643C4" w:rsidRDefault="002504B4" w:rsidP="002504B4">
      <w:pPr>
        <w:spacing w:after="0" w:line="280" w:lineRule="exact"/>
        <w:ind w:firstLine="709"/>
        <w:rPr>
          <w:color w:val="000000"/>
        </w:rPr>
      </w:pPr>
      <w:r w:rsidRPr="00A643C4">
        <w:rPr>
          <w:color w:val="000000"/>
        </w:rPr>
        <w:t xml:space="preserve">2.5. Заказчик вправе внести изменения в документацию о проведении запроса предложений. Изменения подлежат размещению </w:t>
      </w:r>
      <w:r w:rsidR="00C57857" w:rsidRPr="00A643C4">
        <w:rPr>
          <w:color w:val="000000"/>
        </w:rPr>
        <w:t>на официальном</w:t>
      </w:r>
      <w:r w:rsidRPr="00A643C4">
        <w:rPr>
          <w:color w:val="000000"/>
        </w:rPr>
        <w:t xml:space="preserve"> сайте и сайте оператора ЭТП B2B-Russez не позднее трех дней после принятия решения о внесении таких изменений.</w:t>
      </w:r>
    </w:p>
    <w:p w:rsidR="002504B4" w:rsidRPr="00A643C4" w:rsidRDefault="002504B4" w:rsidP="002504B4">
      <w:pPr>
        <w:spacing w:after="0" w:line="280" w:lineRule="exact"/>
        <w:ind w:firstLine="709"/>
        <w:rPr>
          <w:color w:val="000000"/>
        </w:rPr>
      </w:pPr>
      <w:r w:rsidRPr="00A643C4">
        <w:rPr>
          <w:color w:val="000000"/>
        </w:rPr>
        <w:t>В случае, если изменения в документацию о запросе предложений внесены заказчиком позднее чем за пять дней до даты окончания приема предложений, срок подачи предложений должен быть продлен так, чтобы со дня размещения на сайтах внесенных изменений до даты окончания срока подачи предложений такой срок составлял не менее чем пять дней.</w:t>
      </w:r>
    </w:p>
    <w:p w:rsidR="00210AFD" w:rsidRDefault="00210AFD" w:rsidP="00210AFD">
      <w:pPr>
        <w:pStyle w:val="3"/>
        <w:numPr>
          <w:ilvl w:val="0"/>
          <w:numId w:val="0"/>
        </w:numPr>
        <w:spacing w:before="0" w:after="0" w:line="280" w:lineRule="exact"/>
        <w:ind w:left="720" w:hanging="720"/>
        <w:rPr>
          <w:rFonts w:ascii="Times New Roman" w:hAnsi="Times New Roman"/>
          <w:color w:val="000000"/>
          <w:szCs w:val="24"/>
        </w:rPr>
      </w:pPr>
    </w:p>
    <w:p w:rsidR="00C16885" w:rsidRDefault="00C16885" w:rsidP="00D54320">
      <w:pPr>
        <w:pStyle w:val="29"/>
        <w:tabs>
          <w:tab w:val="clear" w:pos="1836"/>
          <w:tab w:val="left" w:pos="1276"/>
        </w:tabs>
        <w:spacing w:after="0"/>
        <w:jc w:val="center"/>
        <w:rPr>
          <w:szCs w:val="24"/>
        </w:rPr>
      </w:pPr>
      <w:bookmarkStart w:id="7" w:name="_Toc123405464"/>
      <w:r>
        <w:rPr>
          <w:szCs w:val="24"/>
        </w:rPr>
        <w:t xml:space="preserve">3.  </w:t>
      </w:r>
      <w:r w:rsidRPr="00A9547A">
        <w:rPr>
          <w:szCs w:val="24"/>
        </w:rPr>
        <w:t xml:space="preserve">Разъяснение </w:t>
      </w:r>
      <w:bookmarkEnd w:id="7"/>
      <w:r w:rsidR="00D54320" w:rsidRPr="00A9547A">
        <w:rPr>
          <w:szCs w:val="24"/>
        </w:rPr>
        <w:t>положений документации</w:t>
      </w:r>
      <w:r w:rsidR="00D54320">
        <w:rPr>
          <w:szCs w:val="24"/>
        </w:rPr>
        <w:t xml:space="preserve"> о запросе предложений в электронной форме</w:t>
      </w:r>
    </w:p>
    <w:p w:rsidR="00C16885" w:rsidRDefault="00C16885" w:rsidP="00D54320"/>
    <w:p w:rsidR="00C16885" w:rsidRPr="00A9547A" w:rsidRDefault="00C16885" w:rsidP="00C16885">
      <w:pPr>
        <w:pStyle w:val="38"/>
        <w:tabs>
          <w:tab w:val="clear" w:pos="788"/>
        </w:tabs>
        <w:ind w:left="0" w:firstLine="708"/>
        <w:rPr>
          <w:szCs w:val="24"/>
        </w:rPr>
      </w:pPr>
      <w:r>
        <w:rPr>
          <w:szCs w:val="24"/>
        </w:rPr>
        <w:t>3.1.</w:t>
      </w:r>
      <w:r w:rsidRPr="00A9547A">
        <w:rPr>
          <w:szCs w:val="24"/>
        </w:rPr>
        <w:t xml:space="preserve"> Любой участник закупки вправе направить в письменной форме Заказчику запрос о разъяснении положений </w:t>
      </w:r>
      <w:r w:rsidR="00D54320">
        <w:rPr>
          <w:szCs w:val="24"/>
        </w:rPr>
        <w:t>настоящей</w:t>
      </w:r>
      <w:r w:rsidRPr="00A9547A">
        <w:rPr>
          <w:szCs w:val="24"/>
        </w:rPr>
        <w:t xml:space="preserve"> документации. Заказчик обязан направить разъяснения </w:t>
      </w:r>
      <w:r w:rsidR="00D54320" w:rsidRPr="00A9547A">
        <w:rPr>
          <w:szCs w:val="24"/>
        </w:rPr>
        <w:t>положений документации</w:t>
      </w:r>
      <w:r w:rsidR="00D54320">
        <w:rPr>
          <w:szCs w:val="24"/>
        </w:rPr>
        <w:t xml:space="preserve"> о запросе предложений</w:t>
      </w:r>
      <w:r w:rsidRPr="00A9547A">
        <w:rPr>
          <w:szCs w:val="24"/>
        </w:rPr>
        <w:t xml:space="preserve">, если указанный запрос поступил к Заказчику не позднее чем за пять дней до дня окончания срока подачи заявок на участие в </w:t>
      </w:r>
      <w:r w:rsidR="00D54320">
        <w:rPr>
          <w:szCs w:val="24"/>
        </w:rPr>
        <w:t>запросе предложений в электронной форме</w:t>
      </w:r>
      <w:r w:rsidRPr="00A9547A">
        <w:rPr>
          <w:szCs w:val="24"/>
        </w:rPr>
        <w:t>.</w:t>
      </w:r>
    </w:p>
    <w:p w:rsidR="00C16885" w:rsidRPr="00A9547A" w:rsidRDefault="00C16885" w:rsidP="00C16885">
      <w:pPr>
        <w:pStyle w:val="38"/>
        <w:tabs>
          <w:tab w:val="clear" w:pos="788"/>
        </w:tabs>
        <w:ind w:left="0" w:firstLine="708"/>
        <w:rPr>
          <w:szCs w:val="24"/>
        </w:rPr>
      </w:pPr>
      <w:r>
        <w:rPr>
          <w:bCs/>
          <w:iCs/>
          <w:szCs w:val="24"/>
        </w:rPr>
        <w:t xml:space="preserve">3.2. </w:t>
      </w:r>
      <w:r w:rsidRPr="00A9547A">
        <w:rPr>
          <w:bCs/>
          <w:iCs/>
          <w:szCs w:val="24"/>
        </w:rPr>
        <w:t xml:space="preserve">Запрос о разъяснении положений </w:t>
      </w:r>
      <w:r w:rsidR="00D54320">
        <w:rPr>
          <w:bCs/>
          <w:iCs/>
          <w:szCs w:val="24"/>
        </w:rPr>
        <w:t>настоящей</w:t>
      </w:r>
      <w:r w:rsidRPr="00A9547A">
        <w:rPr>
          <w:bCs/>
          <w:iCs/>
          <w:szCs w:val="24"/>
        </w:rPr>
        <w:t xml:space="preserve"> документации направляется в адрес </w:t>
      </w:r>
      <w:r w:rsidRPr="00A9547A">
        <w:rPr>
          <w:bCs/>
          <w:iCs/>
          <w:szCs w:val="24"/>
        </w:rPr>
        <w:lastRenderedPageBreak/>
        <w:t>Заказчика в письменной форме, на бланке организации и подписывается уполномоченным лицом.</w:t>
      </w:r>
      <w:r w:rsidRPr="00A9547A">
        <w:rPr>
          <w:szCs w:val="24"/>
        </w:rPr>
        <w:t xml:space="preserve"> Заказчик направляет заявителю в письменной форме </w:t>
      </w:r>
      <w:r w:rsidR="00A514DC" w:rsidRPr="00A9547A">
        <w:rPr>
          <w:szCs w:val="24"/>
        </w:rPr>
        <w:t xml:space="preserve">или </w:t>
      </w:r>
      <w:r w:rsidR="00A514DC">
        <w:rPr>
          <w:szCs w:val="24"/>
        </w:rPr>
        <w:t>в</w:t>
      </w:r>
      <w:r w:rsidR="007D7096">
        <w:rPr>
          <w:szCs w:val="24"/>
        </w:rPr>
        <w:t xml:space="preserve"> электронной </w:t>
      </w:r>
      <w:r w:rsidRPr="00A9547A">
        <w:rPr>
          <w:szCs w:val="24"/>
        </w:rPr>
        <w:t xml:space="preserve">форме   разъяснения положений </w:t>
      </w:r>
      <w:r w:rsidR="00D54320">
        <w:rPr>
          <w:szCs w:val="24"/>
        </w:rPr>
        <w:t>настоящей</w:t>
      </w:r>
      <w:r w:rsidRPr="00A9547A">
        <w:rPr>
          <w:szCs w:val="24"/>
        </w:rPr>
        <w:t xml:space="preserve"> документации.</w:t>
      </w:r>
    </w:p>
    <w:p w:rsidR="00C16885" w:rsidRPr="00A9547A" w:rsidRDefault="00C53DEF" w:rsidP="00C53DEF">
      <w:pPr>
        <w:pStyle w:val="38"/>
        <w:tabs>
          <w:tab w:val="clear" w:pos="788"/>
        </w:tabs>
        <w:ind w:left="0" w:firstLine="708"/>
        <w:rPr>
          <w:szCs w:val="24"/>
        </w:rPr>
      </w:pPr>
      <w:r>
        <w:rPr>
          <w:szCs w:val="24"/>
        </w:rPr>
        <w:t xml:space="preserve">3.3. </w:t>
      </w:r>
      <w:r w:rsidR="00C16885" w:rsidRPr="00A9547A">
        <w:rPr>
          <w:szCs w:val="24"/>
        </w:rPr>
        <w:t xml:space="preserve">После направления разъяснения </w:t>
      </w:r>
      <w:r w:rsidR="00D54320" w:rsidRPr="00A9547A">
        <w:rPr>
          <w:szCs w:val="24"/>
        </w:rPr>
        <w:t>положений документации</w:t>
      </w:r>
      <w:r w:rsidR="00D54320">
        <w:rPr>
          <w:szCs w:val="24"/>
        </w:rPr>
        <w:t xml:space="preserve"> о запросе предложений в электронной форме</w:t>
      </w:r>
      <w:r w:rsidR="00C16885" w:rsidRPr="00A9547A">
        <w:rPr>
          <w:szCs w:val="24"/>
        </w:rPr>
        <w:t xml:space="preserve"> по запросу участника закупки такое разъяснение должно быть размещено Заказчиком на официальном сайте, с указанием предмета запроса, но без указания участника закупки, от которого поступил запрос. Разъяснение </w:t>
      </w:r>
      <w:r w:rsidR="00D54320" w:rsidRPr="00A9547A">
        <w:rPr>
          <w:szCs w:val="24"/>
        </w:rPr>
        <w:t>положений документации</w:t>
      </w:r>
      <w:r w:rsidR="00C16885" w:rsidRPr="00A9547A">
        <w:rPr>
          <w:szCs w:val="24"/>
        </w:rPr>
        <w:t xml:space="preserve"> </w:t>
      </w:r>
      <w:r w:rsidR="00D54320">
        <w:rPr>
          <w:szCs w:val="24"/>
        </w:rPr>
        <w:t xml:space="preserve">о запросе предложений </w:t>
      </w:r>
      <w:r w:rsidR="00C16885" w:rsidRPr="00A9547A">
        <w:rPr>
          <w:szCs w:val="24"/>
        </w:rPr>
        <w:t>не должно изменять ее суть.</w:t>
      </w:r>
    </w:p>
    <w:p w:rsidR="00C16885" w:rsidRPr="00C16885" w:rsidRDefault="00C16885" w:rsidP="00C16885"/>
    <w:p w:rsidR="002504B4" w:rsidRDefault="002504B4" w:rsidP="00A669CC">
      <w:pPr>
        <w:pStyle w:val="3"/>
        <w:numPr>
          <w:ilvl w:val="0"/>
          <w:numId w:val="19"/>
        </w:numPr>
        <w:spacing w:before="0" w:after="0" w:line="280" w:lineRule="exact"/>
        <w:jc w:val="center"/>
        <w:rPr>
          <w:rFonts w:ascii="Times New Roman" w:hAnsi="Times New Roman"/>
          <w:color w:val="000000"/>
          <w:szCs w:val="24"/>
        </w:rPr>
      </w:pPr>
      <w:r w:rsidRPr="00A643C4">
        <w:rPr>
          <w:rFonts w:ascii="Times New Roman" w:hAnsi="Times New Roman"/>
          <w:color w:val="000000"/>
          <w:szCs w:val="24"/>
        </w:rPr>
        <w:t>Требования, предъявляемые к участникам закупки и Предложению участника закупки</w:t>
      </w:r>
    </w:p>
    <w:p w:rsidR="002504B4" w:rsidRPr="00A643C4" w:rsidRDefault="00C53DEF" w:rsidP="002504B4">
      <w:pPr>
        <w:autoSpaceDE w:val="0"/>
        <w:autoSpaceDN w:val="0"/>
        <w:adjustRightInd w:val="0"/>
        <w:spacing w:after="0"/>
        <w:ind w:firstLine="709"/>
      </w:pPr>
      <w:r>
        <w:rPr>
          <w:color w:val="000000"/>
        </w:rPr>
        <w:t>4</w:t>
      </w:r>
      <w:r w:rsidR="002504B4" w:rsidRPr="004B18E0">
        <w:rPr>
          <w:color w:val="000000"/>
        </w:rPr>
        <w:t>.1</w:t>
      </w:r>
      <w:r w:rsidR="002504B4" w:rsidRPr="00A643C4">
        <w:rPr>
          <w:color w:val="000000"/>
        </w:rPr>
        <w:t xml:space="preserve">. </w:t>
      </w:r>
      <w:r w:rsidR="002504B4" w:rsidRPr="00A643C4">
        <w:t>Для участия в запросе предложений любой участник закупки загружает на ЭТП B2B-Russez в установленный настоящей документацией срок свое Предложение, оформленное согласно требованиям, установленным в документации о проведении запроса предложений в электронной форме.</w:t>
      </w:r>
    </w:p>
    <w:p w:rsidR="002504B4" w:rsidRPr="00A643C4" w:rsidRDefault="002504B4" w:rsidP="002504B4">
      <w:pPr>
        <w:autoSpaceDE w:val="0"/>
        <w:autoSpaceDN w:val="0"/>
        <w:adjustRightInd w:val="0"/>
        <w:spacing w:after="0"/>
        <w:ind w:firstLine="709"/>
      </w:pPr>
      <w:r w:rsidRPr="00A643C4">
        <w:t xml:space="preserve">Предложения принимаются исключительно в электронной форме на ЭТП B2B-Russez по правилам, установленным ее оператором. </w:t>
      </w:r>
    </w:p>
    <w:p w:rsidR="002504B4" w:rsidRPr="00A643C4" w:rsidRDefault="002504B4" w:rsidP="002504B4">
      <w:pPr>
        <w:autoSpaceDE w:val="0"/>
        <w:autoSpaceDN w:val="0"/>
        <w:adjustRightInd w:val="0"/>
        <w:spacing w:after="0"/>
        <w:ind w:firstLine="709"/>
      </w:pPr>
      <w:r w:rsidRPr="00A643C4">
        <w:t>Электронные документы (файлы), входящие в состав предложения участника закупки, должны иметь название, соответствующее наименованию документов, предоставляемых согласно требованиям настоящей документации.</w:t>
      </w:r>
    </w:p>
    <w:p w:rsidR="002504B4" w:rsidRDefault="002504B4" w:rsidP="002504B4">
      <w:pPr>
        <w:pStyle w:val="38"/>
        <w:tabs>
          <w:tab w:val="clear" w:pos="788"/>
        </w:tabs>
        <w:ind w:left="0" w:firstLine="709"/>
        <w:rPr>
          <w:szCs w:val="24"/>
        </w:rPr>
      </w:pPr>
      <w:r w:rsidRPr="00A643C4">
        <w:rPr>
          <w:szCs w:val="24"/>
        </w:rPr>
        <w:t>Порядок и срок отзыва предложений, порядок внесения изменений в предложения – согласно правилам, установленным оператором электронной торговой площадки.</w:t>
      </w:r>
    </w:p>
    <w:p w:rsidR="002504B4" w:rsidRPr="00A643C4" w:rsidRDefault="00C53DEF" w:rsidP="002504B4">
      <w:pPr>
        <w:pStyle w:val="38"/>
        <w:tabs>
          <w:tab w:val="clear" w:pos="788"/>
        </w:tabs>
        <w:ind w:left="0" w:firstLine="709"/>
        <w:rPr>
          <w:szCs w:val="24"/>
        </w:rPr>
      </w:pPr>
      <w:r>
        <w:rPr>
          <w:color w:val="000000"/>
          <w:szCs w:val="24"/>
        </w:rPr>
        <w:t>4</w:t>
      </w:r>
      <w:r w:rsidR="002504B4" w:rsidRPr="00A643C4">
        <w:rPr>
          <w:color w:val="000000"/>
          <w:szCs w:val="24"/>
        </w:rPr>
        <w:t xml:space="preserve">.2. </w:t>
      </w:r>
      <w:r w:rsidR="002504B4" w:rsidRPr="00A643C4">
        <w:rPr>
          <w:szCs w:val="24"/>
        </w:rPr>
        <w:t>Участник закупки должен соответствовать следующим требованиям:</w:t>
      </w:r>
    </w:p>
    <w:p w:rsidR="002504B4" w:rsidRPr="00A643C4" w:rsidRDefault="002504B4" w:rsidP="002504B4">
      <w:pPr>
        <w:autoSpaceDE w:val="0"/>
        <w:autoSpaceDN w:val="0"/>
        <w:adjustRightInd w:val="0"/>
        <w:spacing w:after="0"/>
        <w:ind w:firstLine="709"/>
      </w:pPr>
      <w:r w:rsidRPr="00A643C4">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504B4" w:rsidRPr="00A643C4" w:rsidRDefault="002504B4" w:rsidP="002504B4">
      <w:pPr>
        <w:autoSpaceDE w:val="0"/>
        <w:autoSpaceDN w:val="0"/>
        <w:adjustRightInd w:val="0"/>
        <w:spacing w:after="0"/>
        <w:ind w:firstLine="709"/>
      </w:pPr>
      <w:r w:rsidRPr="00A643C4">
        <w:t>2) </w:t>
      </w:r>
      <w:proofErr w:type="spellStart"/>
      <w:r w:rsidRPr="00A643C4">
        <w:t>неприостановление</w:t>
      </w:r>
      <w:proofErr w:type="spellEnd"/>
      <w:r w:rsidRPr="00A643C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504B4" w:rsidRPr="00A643C4" w:rsidRDefault="002504B4" w:rsidP="002504B4">
      <w:pPr>
        <w:autoSpaceDE w:val="0"/>
        <w:autoSpaceDN w:val="0"/>
        <w:adjustRightInd w:val="0"/>
        <w:spacing w:after="0"/>
        <w:ind w:firstLine="709"/>
      </w:pPr>
      <w:r w:rsidRPr="00A643C4">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504B4" w:rsidRDefault="002504B4" w:rsidP="002504B4">
      <w:pPr>
        <w:pStyle w:val="38"/>
        <w:tabs>
          <w:tab w:val="clear" w:pos="788"/>
        </w:tabs>
        <w:ind w:left="0" w:firstLine="709"/>
        <w:rPr>
          <w:szCs w:val="24"/>
        </w:rPr>
      </w:pPr>
      <w:r w:rsidRPr="00A643C4">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643C4">
        <w:rPr>
          <w:szCs w:val="24"/>
        </w:rPr>
        <w:br/>
        <w:t>№ 223–ФЗ «О закупках товаров, работ, услуг отдел</w:t>
      </w:r>
      <w:r>
        <w:rPr>
          <w:szCs w:val="24"/>
        </w:rPr>
        <w:t>ьными видами юридических лиц» и</w:t>
      </w:r>
      <w:r w:rsidRPr="00A643C4">
        <w:rPr>
          <w:szCs w:val="24"/>
        </w:rPr>
        <w:t xml:space="preserve"> в реестре недобросовестных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p>
    <w:p w:rsidR="002504B4" w:rsidRPr="005C7C34" w:rsidRDefault="00C53DEF" w:rsidP="002504B4">
      <w:pPr>
        <w:pStyle w:val="38"/>
        <w:tabs>
          <w:tab w:val="clear" w:pos="788"/>
        </w:tabs>
        <w:ind w:left="0" w:firstLine="709"/>
        <w:rPr>
          <w:szCs w:val="24"/>
        </w:rPr>
      </w:pPr>
      <w:r>
        <w:rPr>
          <w:szCs w:val="24"/>
        </w:rPr>
        <w:t>4</w:t>
      </w:r>
      <w:r w:rsidR="002504B4" w:rsidRPr="005C7C34">
        <w:rPr>
          <w:szCs w:val="24"/>
        </w:rPr>
        <w:t>.3. Предложение на участие в запросе предложений, подготовленное</w:t>
      </w:r>
      <w:r w:rsidR="002504B4" w:rsidRPr="00A643C4">
        <w:rPr>
          <w:szCs w:val="24"/>
        </w:rPr>
        <w:t xml:space="preserve"> участником запроса предложений, включает в себя сведения</w:t>
      </w:r>
      <w:r w:rsidR="002504B4" w:rsidRPr="005C7C34">
        <w:rPr>
          <w:szCs w:val="24"/>
        </w:rPr>
        <w:t xml:space="preserve"> и документы:</w:t>
      </w:r>
    </w:p>
    <w:p w:rsidR="002504B4" w:rsidRPr="00A643C4" w:rsidRDefault="00C53DEF" w:rsidP="002504B4">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4</w:t>
      </w:r>
      <w:r w:rsidR="002504B4" w:rsidRPr="00A643C4">
        <w:rPr>
          <w:color w:val="000000"/>
          <w:sz w:val="24"/>
          <w:szCs w:val="24"/>
        </w:rPr>
        <w:t>.3.1. Заявку о подаче Предложения, составленную по форме № 1 Приложения № 1 к настоящей документации.</w:t>
      </w:r>
    </w:p>
    <w:p w:rsidR="002504B4" w:rsidRPr="00AF59CC" w:rsidRDefault="002504B4" w:rsidP="002504B4">
      <w:pPr>
        <w:spacing w:after="0"/>
        <w:ind w:firstLine="709"/>
        <w:textAlignment w:val="baseline"/>
      </w:pPr>
      <w:r w:rsidRPr="00A643C4">
        <w:t>При представлении Предложения, содержащего предложение о цене договора на десять или более процентов ниже начальной (максимальной) цены договора, указанной заказчиком в документации о закупке, участник закупки, представивший такое Предложение, обязан в составе такого Предложения представить расчет предлагаемой цены договора и её обоснование</w:t>
      </w:r>
      <w:r>
        <w:t>.</w:t>
      </w:r>
    </w:p>
    <w:p w:rsidR="002504B4" w:rsidRPr="00A643C4" w:rsidRDefault="002504B4" w:rsidP="002504B4">
      <w:pPr>
        <w:spacing w:after="0"/>
        <w:ind w:firstLine="709"/>
        <w:textAlignment w:val="baseline"/>
      </w:pPr>
      <w:r w:rsidRPr="00A643C4">
        <w:lastRenderedPageBreak/>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rsidR="002504B4" w:rsidRPr="00A643C4" w:rsidRDefault="002504B4" w:rsidP="002504B4">
      <w:pPr>
        <w:spacing w:after="0"/>
        <w:ind w:firstLine="708"/>
      </w:pPr>
      <w:r w:rsidRPr="00A643C4">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rsidR="002504B4" w:rsidRPr="00A643C4" w:rsidRDefault="00C53DEF" w:rsidP="002504B4">
      <w:pPr>
        <w:spacing w:after="0"/>
        <w:ind w:firstLine="709"/>
        <w:rPr>
          <w:color w:val="000000"/>
        </w:rPr>
      </w:pPr>
      <w:r>
        <w:rPr>
          <w:color w:val="000000"/>
        </w:rPr>
        <w:t>4</w:t>
      </w:r>
      <w:r w:rsidR="002504B4" w:rsidRPr="00A643C4">
        <w:rPr>
          <w:color w:val="000000"/>
        </w:rPr>
        <w:t>.3.2. </w:t>
      </w:r>
      <w:r w:rsidR="002504B4" w:rsidRPr="00A643C4">
        <w:t>Предложение о качестве</w:t>
      </w:r>
      <w:r w:rsidR="002504B4">
        <w:t xml:space="preserve">нных характеристиках товара </w:t>
      </w:r>
      <w:r w:rsidR="002504B4" w:rsidRPr="00A643C4">
        <w:t>и сведения о квалификации участника закупки (пояснительная записка) по форме № 2 Приложения № 2 к настоящей документации, с</w:t>
      </w:r>
      <w:r w:rsidR="002504B4" w:rsidRPr="00A643C4">
        <w:rPr>
          <w:color w:val="000000"/>
        </w:rPr>
        <w:t xml:space="preserve"> описанием </w:t>
      </w:r>
      <w:r w:rsidR="002504B4">
        <w:rPr>
          <w:color w:val="000000"/>
        </w:rPr>
        <w:t>товара</w:t>
      </w:r>
      <w:r w:rsidR="002504B4" w:rsidRPr="00A643C4">
        <w:rPr>
          <w:color w:val="000000"/>
        </w:rPr>
        <w:t>, являющ</w:t>
      </w:r>
      <w:r w:rsidR="002504B4">
        <w:rPr>
          <w:color w:val="000000"/>
        </w:rPr>
        <w:t>его</w:t>
      </w:r>
      <w:r w:rsidR="002504B4" w:rsidRPr="00A643C4">
        <w:rPr>
          <w:color w:val="000000"/>
        </w:rPr>
        <w:t xml:space="preserve">ся предметом закупки, </w:t>
      </w:r>
      <w:r w:rsidR="002504B4">
        <w:rPr>
          <w:color w:val="000000"/>
        </w:rPr>
        <w:t>его</w:t>
      </w:r>
      <w:r w:rsidR="002504B4" w:rsidRPr="00A643C4">
        <w:rPr>
          <w:color w:val="000000"/>
        </w:rPr>
        <w:t xml:space="preserve"> количественных и качественных характеристик, установленных в документации о проведении запроса предложений, в том числе в проекте договора и техническом задании;</w:t>
      </w:r>
    </w:p>
    <w:p w:rsidR="002504B4" w:rsidRPr="00A643C4" w:rsidRDefault="00C53DEF" w:rsidP="002504B4">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4</w:t>
      </w:r>
      <w:r w:rsidR="002504B4" w:rsidRPr="00A643C4">
        <w:rPr>
          <w:color w:val="000000"/>
          <w:sz w:val="24"/>
          <w:szCs w:val="24"/>
        </w:rPr>
        <w:t>.3.3. Сканированные копии документов, содержащих сведения об участнике закупки:</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 xml:space="preserve">документы, подтверждающие полномочия лица на осуществление действий от имени участника закупки (копия решения о назначении или об </w:t>
      </w:r>
      <w:r w:rsidR="002B1014" w:rsidRPr="00A643C4">
        <w:rPr>
          <w:color w:val="000000"/>
          <w:sz w:val="24"/>
          <w:szCs w:val="24"/>
        </w:rPr>
        <w:t>избрании,</w:t>
      </w:r>
      <w:r w:rsidRPr="00A643C4">
        <w:rPr>
          <w:color w:val="000000"/>
          <w:sz w:val="24"/>
          <w:szCs w:val="24"/>
        </w:rPr>
        <w:t xml:space="preserve">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три месяца 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rsidR="002504B4" w:rsidRPr="00A643C4" w:rsidRDefault="002504B4" w:rsidP="002504B4">
      <w:pPr>
        <w:pStyle w:val="affffc"/>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170151" w:rsidRPr="00A643C4">
        <w:rPr>
          <w:color w:val="000000"/>
          <w:sz w:val="24"/>
          <w:szCs w:val="24"/>
        </w:rPr>
        <w:t>и,</w:t>
      </w:r>
      <w:r w:rsidRPr="00A643C4">
        <w:rPr>
          <w:color w:val="000000"/>
          <w:sz w:val="24"/>
          <w:szCs w:val="24"/>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являются крупной сделкой. В случае, если для данного участника поставка товаров, выполнение работ, оказание </w:t>
      </w:r>
      <w:r w:rsidR="002B1014" w:rsidRPr="00A643C4">
        <w:rPr>
          <w:color w:val="000000"/>
          <w:sz w:val="24"/>
          <w:szCs w:val="24"/>
        </w:rPr>
        <w:t>услуг,</w:t>
      </w:r>
      <w:r w:rsidRPr="00A643C4">
        <w:rPr>
          <w:color w:val="000000"/>
          <w:sz w:val="24"/>
          <w:szCs w:val="24"/>
        </w:rPr>
        <w:t xml:space="preserve"> </w:t>
      </w:r>
      <w:r w:rsidRPr="001B12B6">
        <w:rPr>
          <w:color w:val="000000"/>
          <w:sz w:val="24"/>
          <w:szCs w:val="24"/>
        </w:rPr>
        <w:t>являющихся предметом договора, или внесение денежных средств в качестве обеспечения заявки на участие в конкурсе не являются крупной сделкой, участник процедуры закупки представляет соответствующее письмо;</w:t>
      </w:r>
    </w:p>
    <w:p w:rsidR="00AA178E" w:rsidRDefault="00AA178E" w:rsidP="00AA178E">
      <w:pPr>
        <w:pStyle w:val="affffc"/>
        <w:tabs>
          <w:tab w:val="clear" w:pos="2127"/>
          <w:tab w:val="left" w:pos="0"/>
        </w:tabs>
        <w:spacing w:line="240" w:lineRule="auto"/>
        <w:ind w:left="0" w:firstLine="709"/>
        <w:rPr>
          <w:color w:val="000000"/>
          <w:sz w:val="24"/>
          <w:szCs w:val="24"/>
        </w:rPr>
      </w:pPr>
      <w:r>
        <w:rPr>
          <w:color w:val="000000"/>
          <w:sz w:val="24"/>
          <w:szCs w:val="24"/>
        </w:rPr>
        <w:t>е) документы, подтверждающие</w:t>
      </w:r>
      <w:r w:rsidR="00E326C9">
        <w:rPr>
          <w:color w:val="000000"/>
          <w:sz w:val="24"/>
          <w:szCs w:val="24"/>
        </w:rPr>
        <w:t xml:space="preserve"> </w:t>
      </w:r>
      <w:r>
        <w:rPr>
          <w:color w:val="000000"/>
          <w:sz w:val="24"/>
          <w:szCs w:val="24"/>
        </w:rPr>
        <w:t>квалификацию участника закупки (в качестве подтверждения сведений, указанных участником закупки в п. 2 формы № 2 «Предложение о качественных характеристиках товара и сведения о квалификации участника закупки (пояснительная записка)»):</w:t>
      </w:r>
    </w:p>
    <w:p w:rsidR="00AA178E" w:rsidRPr="00493DF2" w:rsidRDefault="00AA178E" w:rsidP="00AA178E">
      <w:pPr>
        <w:pStyle w:val="affff5"/>
        <w:widowControl w:val="0"/>
        <w:numPr>
          <w:ilvl w:val="0"/>
          <w:numId w:val="15"/>
        </w:numPr>
        <w:autoSpaceDE w:val="0"/>
        <w:autoSpaceDN w:val="0"/>
        <w:adjustRightInd w:val="0"/>
        <w:ind w:left="0" w:firstLine="709"/>
        <w:contextualSpacing/>
        <w:jc w:val="both"/>
        <w:rPr>
          <w:rFonts w:ascii="Times New Roman" w:hAnsi="Times New Roman" w:cs="Times New Roman"/>
          <w:sz w:val="24"/>
          <w:szCs w:val="24"/>
        </w:rPr>
      </w:pPr>
      <w:r w:rsidRPr="00493DF2">
        <w:rPr>
          <w:rFonts w:ascii="Times New Roman" w:hAnsi="Times New Roman" w:cs="Times New Roman"/>
          <w:sz w:val="24"/>
          <w:szCs w:val="24"/>
        </w:rPr>
        <w:t xml:space="preserve">сведения о наличии у участника закупки опыта </w:t>
      </w:r>
      <w:r w:rsidR="000775DF" w:rsidRPr="00493DF2">
        <w:rPr>
          <w:rFonts w:ascii="Times New Roman" w:hAnsi="Times New Roman" w:cs="Times New Roman"/>
          <w:sz w:val="24"/>
          <w:szCs w:val="24"/>
        </w:rPr>
        <w:t xml:space="preserve">работы по продаже </w:t>
      </w:r>
      <w:r w:rsidR="00545B58" w:rsidRPr="00545B58">
        <w:rPr>
          <w:rFonts w:ascii="Times New Roman" w:hAnsi="Times New Roman" w:cs="Times New Roman"/>
          <w:sz w:val="24"/>
          <w:szCs w:val="24"/>
        </w:rPr>
        <w:t>электр</w:t>
      </w:r>
      <w:r w:rsidR="00885943">
        <w:rPr>
          <w:rFonts w:ascii="Times New Roman" w:hAnsi="Times New Roman" w:cs="Times New Roman"/>
          <w:sz w:val="24"/>
          <w:szCs w:val="24"/>
        </w:rPr>
        <w:t>ического</w:t>
      </w:r>
      <w:r w:rsidR="00667557">
        <w:rPr>
          <w:rFonts w:ascii="Times New Roman" w:hAnsi="Times New Roman" w:cs="Times New Roman"/>
          <w:sz w:val="24"/>
          <w:szCs w:val="24"/>
        </w:rPr>
        <w:t xml:space="preserve"> </w:t>
      </w:r>
      <w:r w:rsidR="00885943">
        <w:rPr>
          <w:rFonts w:ascii="Times New Roman" w:hAnsi="Times New Roman" w:cs="Times New Roman"/>
          <w:sz w:val="24"/>
          <w:szCs w:val="24"/>
        </w:rPr>
        <w:t>оборудования</w:t>
      </w:r>
      <w:r w:rsidR="000775DF" w:rsidRPr="00545B58">
        <w:rPr>
          <w:rFonts w:ascii="Times New Roman" w:hAnsi="Times New Roman" w:cs="Times New Roman"/>
          <w:sz w:val="24"/>
          <w:szCs w:val="24"/>
        </w:rPr>
        <w:t xml:space="preserve"> </w:t>
      </w:r>
      <w:r w:rsidR="007715E3" w:rsidRPr="00493DF2">
        <w:rPr>
          <w:rFonts w:ascii="Times New Roman" w:hAnsi="Times New Roman" w:cs="Times New Roman"/>
          <w:sz w:val="24"/>
          <w:szCs w:val="24"/>
        </w:rPr>
        <w:t>(</w:t>
      </w:r>
      <w:bookmarkStart w:id="8" w:name="_Hlk531848889"/>
      <w:r w:rsidR="007715E3" w:rsidRPr="00493DF2">
        <w:rPr>
          <w:rFonts w:ascii="Times New Roman" w:hAnsi="Times New Roman" w:cs="Times New Roman"/>
          <w:sz w:val="24"/>
          <w:szCs w:val="24"/>
        </w:rPr>
        <w:t>копии</w:t>
      </w:r>
      <w:r w:rsidR="00430382" w:rsidRPr="00493DF2">
        <w:rPr>
          <w:rFonts w:ascii="Times New Roman" w:hAnsi="Times New Roman" w:cs="Times New Roman"/>
          <w:sz w:val="24"/>
          <w:szCs w:val="24"/>
        </w:rPr>
        <w:t xml:space="preserve"> </w:t>
      </w:r>
      <w:r w:rsidR="007715E3" w:rsidRPr="00493DF2">
        <w:rPr>
          <w:rFonts w:ascii="Times New Roman" w:hAnsi="Times New Roman" w:cs="Times New Roman"/>
          <w:sz w:val="24"/>
          <w:szCs w:val="24"/>
        </w:rPr>
        <w:t>исполненных договоров</w:t>
      </w:r>
      <w:r w:rsidRPr="00493DF2">
        <w:rPr>
          <w:rFonts w:ascii="Times New Roman" w:hAnsi="Times New Roman" w:cs="Times New Roman"/>
          <w:sz w:val="24"/>
          <w:szCs w:val="24"/>
        </w:rPr>
        <w:t>, государственн</w:t>
      </w:r>
      <w:r w:rsidR="00430382" w:rsidRPr="00493DF2">
        <w:rPr>
          <w:rFonts w:ascii="Times New Roman" w:hAnsi="Times New Roman" w:cs="Times New Roman"/>
          <w:sz w:val="24"/>
          <w:szCs w:val="24"/>
        </w:rPr>
        <w:t>ых</w:t>
      </w:r>
      <w:r w:rsidRPr="00493DF2">
        <w:rPr>
          <w:rFonts w:ascii="Times New Roman" w:hAnsi="Times New Roman" w:cs="Times New Roman"/>
          <w:sz w:val="24"/>
          <w:szCs w:val="24"/>
        </w:rPr>
        <w:t xml:space="preserve"> контракто</w:t>
      </w:r>
      <w:r w:rsidR="00430382" w:rsidRPr="00493DF2">
        <w:rPr>
          <w:rFonts w:ascii="Times New Roman" w:hAnsi="Times New Roman" w:cs="Times New Roman"/>
          <w:sz w:val="24"/>
          <w:szCs w:val="24"/>
        </w:rPr>
        <w:t>в</w:t>
      </w:r>
      <w:r w:rsidR="007715E3" w:rsidRPr="00493DF2">
        <w:rPr>
          <w:rFonts w:ascii="Times New Roman" w:hAnsi="Times New Roman" w:cs="Times New Roman"/>
          <w:sz w:val="24"/>
          <w:szCs w:val="24"/>
        </w:rPr>
        <w:t xml:space="preserve"> за 2014-2018 </w:t>
      </w:r>
      <w:proofErr w:type="spellStart"/>
      <w:r w:rsidR="007715E3" w:rsidRPr="00493DF2">
        <w:rPr>
          <w:rFonts w:ascii="Times New Roman" w:hAnsi="Times New Roman" w:cs="Times New Roman"/>
          <w:sz w:val="24"/>
          <w:szCs w:val="24"/>
        </w:rPr>
        <w:t>гг</w:t>
      </w:r>
      <w:proofErr w:type="spellEnd"/>
      <w:r w:rsidR="007715E3" w:rsidRPr="00493DF2">
        <w:rPr>
          <w:rFonts w:ascii="Times New Roman" w:hAnsi="Times New Roman" w:cs="Times New Roman"/>
          <w:sz w:val="24"/>
          <w:szCs w:val="24"/>
        </w:rPr>
        <w:t>, -. по</w:t>
      </w:r>
      <w:r w:rsidR="00667885" w:rsidRPr="00493DF2">
        <w:rPr>
          <w:rFonts w:ascii="Times New Roman" w:hAnsi="Times New Roman" w:cs="Times New Roman"/>
          <w:sz w:val="24"/>
          <w:szCs w:val="24"/>
        </w:rPr>
        <w:t xml:space="preserve"> одному договору </w:t>
      </w:r>
      <w:r w:rsidR="00430382" w:rsidRPr="00493DF2">
        <w:rPr>
          <w:rFonts w:ascii="Times New Roman" w:hAnsi="Times New Roman" w:cs="Times New Roman"/>
          <w:sz w:val="24"/>
          <w:szCs w:val="24"/>
        </w:rPr>
        <w:t xml:space="preserve">  за каждый год работы </w:t>
      </w:r>
      <w:r w:rsidR="007715E3" w:rsidRPr="00493DF2">
        <w:rPr>
          <w:rFonts w:ascii="Times New Roman" w:hAnsi="Times New Roman" w:cs="Times New Roman"/>
          <w:sz w:val="24"/>
          <w:szCs w:val="24"/>
        </w:rPr>
        <w:t>с максимальной суммой договора (с</w:t>
      </w:r>
      <w:r w:rsidRPr="00493DF2">
        <w:rPr>
          <w:rFonts w:ascii="Times New Roman" w:hAnsi="Times New Roman" w:cs="Times New Roman"/>
          <w:sz w:val="24"/>
          <w:szCs w:val="24"/>
        </w:rPr>
        <w:t xml:space="preserve"> приложением актов приема-передачи товара, товарных </w:t>
      </w:r>
      <w:r w:rsidR="007715E3" w:rsidRPr="00493DF2">
        <w:rPr>
          <w:rFonts w:ascii="Times New Roman" w:hAnsi="Times New Roman" w:cs="Times New Roman"/>
          <w:sz w:val="24"/>
          <w:szCs w:val="24"/>
        </w:rPr>
        <w:t>накладных)</w:t>
      </w:r>
      <w:r w:rsidRPr="00493DF2">
        <w:rPr>
          <w:rFonts w:ascii="Times New Roman" w:hAnsi="Times New Roman" w:cs="Times New Roman"/>
          <w:sz w:val="24"/>
          <w:szCs w:val="24"/>
        </w:rPr>
        <w:t>).</w:t>
      </w:r>
      <w:bookmarkEnd w:id="8"/>
    </w:p>
    <w:p w:rsidR="002504B4" w:rsidRDefault="00C53DEF" w:rsidP="002504B4">
      <w:pPr>
        <w:pStyle w:val="38"/>
        <w:ind w:left="0" w:firstLine="709"/>
        <w:textAlignment w:val="baseline"/>
        <w:rPr>
          <w:szCs w:val="24"/>
        </w:rPr>
      </w:pPr>
      <w:r w:rsidRPr="007C76BF">
        <w:rPr>
          <w:szCs w:val="24"/>
        </w:rPr>
        <w:t>4</w:t>
      </w:r>
      <w:r w:rsidR="002504B4" w:rsidRPr="007C76BF">
        <w:rPr>
          <w:szCs w:val="24"/>
        </w:rPr>
        <w:t xml:space="preserve">.4. Предложение </w:t>
      </w:r>
      <w:r w:rsidR="002504B4">
        <w:rPr>
          <w:szCs w:val="24"/>
        </w:rPr>
        <w:t>должно содержать опись входящих в его состав документов (Приложение № 1 к настоящей документации).</w:t>
      </w:r>
    </w:p>
    <w:p w:rsidR="002504B4" w:rsidRDefault="002504B4" w:rsidP="002504B4">
      <w:pPr>
        <w:spacing w:after="0" w:line="280" w:lineRule="exact"/>
        <w:ind w:firstLine="709"/>
      </w:pPr>
    </w:p>
    <w:p w:rsidR="002504B4" w:rsidRDefault="00C53DEF" w:rsidP="002504B4">
      <w:pPr>
        <w:pStyle w:val="29"/>
        <w:tabs>
          <w:tab w:val="left" w:pos="1276"/>
        </w:tabs>
        <w:spacing w:after="0"/>
        <w:ind w:left="0" w:firstLine="709"/>
        <w:rPr>
          <w:szCs w:val="24"/>
        </w:rPr>
      </w:pPr>
      <w:r>
        <w:rPr>
          <w:szCs w:val="24"/>
        </w:rPr>
        <w:t>5</w:t>
      </w:r>
      <w:r w:rsidR="002504B4">
        <w:rPr>
          <w:szCs w:val="24"/>
        </w:rPr>
        <w:t xml:space="preserve">. Обеспечение </w:t>
      </w:r>
      <w:r w:rsidR="002504B4">
        <w:rPr>
          <w:color w:val="000000"/>
          <w:szCs w:val="24"/>
        </w:rPr>
        <w:t>предложения на участие в запросе предложений</w:t>
      </w:r>
    </w:p>
    <w:p w:rsidR="002504B4" w:rsidRDefault="00C53DEF" w:rsidP="002504B4">
      <w:pPr>
        <w:pStyle w:val="38"/>
        <w:ind w:left="0" w:firstLine="709"/>
        <w:textAlignment w:val="baseline"/>
        <w:rPr>
          <w:szCs w:val="24"/>
        </w:rPr>
      </w:pPr>
      <w:r>
        <w:rPr>
          <w:szCs w:val="24"/>
        </w:rPr>
        <w:t>5</w:t>
      </w:r>
      <w:r w:rsidR="002504B4">
        <w:rPr>
          <w:szCs w:val="24"/>
        </w:rPr>
        <w:t xml:space="preserve">.1. Если в Информации о проведении запроса предложений (раздел </w:t>
      </w:r>
      <w:r w:rsidR="002504B4">
        <w:rPr>
          <w:szCs w:val="24"/>
          <w:lang w:val="en-US"/>
        </w:rPr>
        <w:t>I</w:t>
      </w:r>
      <w:r w:rsidR="002504B4">
        <w:rPr>
          <w:szCs w:val="24"/>
        </w:rPr>
        <w:t xml:space="preserve"> настоящей документации) установлено требование об обеспечении </w:t>
      </w:r>
      <w:r w:rsidR="002504B4">
        <w:rPr>
          <w:color w:val="000000"/>
          <w:szCs w:val="24"/>
        </w:rPr>
        <w:t xml:space="preserve">предложения на участие в запросе </w:t>
      </w:r>
      <w:r w:rsidR="002504B4">
        <w:rPr>
          <w:color w:val="000000"/>
          <w:szCs w:val="24"/>
        </w:rPr>
        <w:lastRenderedPageBreak/>
        <w:t>предложений</w:t>
      </w:r>
      <w:r w:rsidR="002504B4">
        <w:rPr>
          <w:szCs w:val="24"/>
        </w:rPr>
        <w:t xml:space="preserve">, участники закупки предоставляют обеспечение </w:t>
      </w:r>
      <w:r w:rsidR="002504B4">
        <w:rPr>
          <w:color w:val="000000"/>
          <w:szCs w:val="24"/>
        </w:rPr>
        <w:t xml:space="preserve">предложения </w:t>
      </w:r>
      <w:r w:rsidR="002504B4">
        <w:rPr>
          <w:szCs w:val="24"/>
        </w:rPr>
        <w:t xml:space="preserve">на сумму, в сроки и в порядке, указанные в Информации о проведении запроса предложений (раздел </w:t>
      </w:r>
      <w:r w:rsidR="002504B4">
        <w:rPr>
          <w:szCs w:val="24"/>
          <w:lang w:val="en-US"/>
        </w:rPr>
        <w:t>I</w:t>
      </w:r>
      <w:r w:rsidR="002504B4">
        <w:rPr>
          <w:szCs w:val="24"/>
        </w:rPr>
        <w:t xml:space="preserve"> настоящей документации).</w:t>
      </w:r>
    </w:p>
    <w:p w:rsidR="002504B4" w:rsidRDefault="00C53DEF" w:rsidP="002504B4">
      <w:pPr>
        <w:pStyle w:val="38"/>
        <w:ind w:left="0" w:firstLine="709"/>
        <w:textAlignment w:val="baseline"/>
        <w:rPr>
          <w:szCs w:val="24"/>
        </w:rPr>
      </w:pPr>
      <w:r>
        <w:rPr>
          <w:szCs w:val="24"/>
        </w:rPr>
        <w:t>5</w:t>
      </w:r>
      <w:r w:rsidR="002504B4">
        <w:rPr>
          <w:szCs w:val="24"/>
        </w:rPr>
        <w:t>.2. Обеспечение предложения должно отвечать следующим требованиям:</w:t>
      </w:r>
    </w:p>
    <w:p w:rsidR="002504B4" w:rsidRDefault="002504B4" w:rsidP="002504B4">
      <w:pPr>
        <w:pStyle w:val="38"/>
        <w:ind w:left="0" w:firstLine="709"/>
        <w:textAlignment w:val="baseline"/>
        <w:rPr>
          <w:szCs w:val="24"/>
        </w:rPr>
      </w:pPr>
      <w:r>
        <w:rPr>
          <w:szCs w:val="24"/>
        </w:rPr>
        <w:t xml:space="preserve"> </w:t>
      </w:r>
      <w:r>
        <w:rPr>
          <w:szCs w:val="24"/>
        </w:rPr>
        <w:noBreakHyphen/>
        <w:t> в качестве обеспечения предложения на участие в запросе предложений принимаются только денежные средства, внесенные на счет Заказчика в установленном документацией о проведении запроса предложений порядке;</w:t>
      </w:r>
    </w:p>
    <w:p w:rsidR="002504B4" w:rsidRDefault="002504B4" w:rsidP="002504B4">
      <w:pPr>
        <w:pStyle w:val="38"/>
        <w:ind w:left="0" w:firstLine="709"/>
        <w:textAlignment w:val="baseline"/>
        <w:rPr>
          <w:color w:val="000000"/>
          <w:szCs w:val="24"/>
        </w:rPr>
      </w:pPr>
      <w:r>
        <w:rPr>
          <w:szCs w:val="24"/>
        </w:rPr>
        <w:noBreakHyphen/>
        <w:t xml:space="preserve"> в качестве документа, подтверждающего внесение обеспечения предложения, должно быть представлено платежное поручение, подтверждающее перечисление денежных средств в </w:t>
      </w:r>
      <w:r>
        <w:rPr>
          <w:color w:val="000000"/>
          <w:szCs w:val="24"/>
        </w:rPr>
        <w:t>качестве обеспечения предложения на участие в запросе предложений;</w:t>
      </w:r>
    </w:p>
    <w:p w:rsidR="002504B4" w:rsidRDefault="002504B4" w:rsidP="002504B4">
      <w:pPr>
        <w:pStyle w:val="38"/>
        <w:ind w:left="0" w:firstLine="709"/>
        <w:textAlignment w:val="baseline"/>
        <w:rPr>
          <w:color w:val="000000"/>
          <w:szCs w:val="24"/>
        </w:rPr>
      </w:pPr>
      <w:r>
        <w:rPr>
          <w:color w:val="000000"/>
          <w:szCs w:val="24"/>
        </w:rPr>
        <w:t>В платежном поручении, подтверждающем перечисление денежных средств в качестве обеспечения заявки на участие в запросе предложений, в графе «назначение платежа» должен быть указан номер (обязательно) и наименование запроса предложений в электронной форме (по возможности).</w:t>
      </w:r>
    </w:p>
    <w:p w:rsidR="002504B4" w:rsidRDefault="00C53DEF" w:rsidP="002504B4">
      <w:pPr>
        <w:pStyle w:val="38"/>
        <w:ind w:left="0" w:firstLine="709"/>
        <w:textAlignment w:val="baseline"/>
        <w:rPr>
          <w:b/>
          <w:szCs w:val="24"/>
        </w:rPr>
      </w:pPr>
      <w:r>
        <w:rPr>
          <w:color w:val="000000"/>
          <w:szCs w:val="24"/>
        </w:rPr>
        <w:t>5</w:t>
      </w:r>
      <w:r w:rsidR="002504B4">
        <w:rPr>
          <w:color w:val="000000"/>
          <w:szCs w:val="24"/>
        </w:rPr>
        <w:t>.3. Любое предложение на участие в запросе предложений</w:t>
      </w:r>
      <w:r w:rsidR="002504B4">
        <w:rPr>
          <w:szCs w:val="24"/>
        </w:rPr>
        <w:t>, не сопровождаемое установленным обеспечением, подлежит отклонению.</w:t>
      </w:r>
    </w:p>
    <w:p w:rsidR="002504B4" w:rsidRDefault="00C53DEF" w:rsidP="002504B4">
      <w:pPr>
        <w:pStyle w:val="38"/>
        <w:ind w:left="0" w:firstLine="709"/>
        <w:textAlignment w:val="baseline"/>
        <w:rPr>
          <w:b/>
          <w:szCs w:val="24"/>
        </w:rPr>
      </w:pPr>
      <w:r>
        <w:rPr>
          <w:szCs w:val="24"/>
        </w:rPr>
        <w:t>5</w:t>
      </w:r>
      <w:r w:rsidR="002504B4">
        <w:rPr>
          <w:szCs w:val="24"/>
        </w:rPr>
        <w:t xml:space="preserve">.4. В случае если установлено требование обеспечения </w:t>
      </w:r>
      <w:r w:rsidR="002504B4">
        <w:rPr>
          <w:color w:val="000000"/>
          <w:szCs w:val="24"/>
        </w:rPr>
        <w:t>предложения на участие в запросе предложений</w:t>
      </w:r>
      <w:r w:rsidR="002504B4">
        <w:rPr>
          <w:szCs w:val="24"/>
        </w:rPr>
        <w:t xml:space="preserve">, Заказчик возвращает денежные средства, внесенные в качестве обеспечения </w:t>
      </w:r>
      <w:r w:rsidR="002504B4">
        <w:rPr>
          <w:color w:val="000000"/>
          <w:szCs w:val="24"/>
        </w:rPr>
        <w:t>предложения на участие в запросе предложений</w:t>
      </w:r>
      <w:r w:rsidR="002504B4">
        <w:rPr>
          <w:szCs w:val="24"/>
        </w:rPr>
        <w:t xml:space="preserve"> в течение 5 рабочих дней после:</w:t>
      </w:r>
    </w:p>
    <w:p w:rsidR="002504B4" w:rsidRDefault="002504B4" w:rsidP="002504B4">
      <w:pPr>
        <w:autoSpaceDE w:val="0"/>
        <w:autoSpaceDN w:val="0"/>
        <w:adjustRightInd w:val="0"/>
        <w:spacing w:after="0"/>
        <w:ind w:firstLine="709"/>
      </w:pPr>
      <w:r>
        <w:t>1) принятия Заказчиком решения об отказе от проведения запроса предложений </w:t>
      </w:r>
      <w:r>
        <w:noBreakHyphen/>
        <w:t xml:space="preserve"> участнику, подавшему </w:t>
      </w:r>
      <w:r>
        <w:rPr>
          <w:color w:val="000000"/>
        </w:rPr>
        <w:t>предложение на участие в запросе предложений</w:t>
      </w:r>
      <w:r>
        <w:t>;</w:t>
      </w:r>
    </w:p>
    <w:p w:rsidR="002504B4" w:rsidRDefault="002504B4" w:rsidP="002504B4">
      <w:pPr>
        <w:autoSpaceDE w:val="0"/>
        <w:autoSpaceDN w:val="0"/>
        <w:adjustRightInd w:val="0"/>
        <w:spacing w:after="0"/>
        <w:ind w:firstLine="709"/>
      </w:pPr>
      <w:r>
        <w:t>2) поступления Заказчику уведомления об отзыве заявки о подаче предложения – участнику, подавшему предложение на участие в запросе предложений;</w:t>
      </w:r>
    </w:p>
    <w:p w:rsidR="002504B4" w:rsidRDefault="002504B4" w:rsidP="002504B4">
      <w:pPr>
        <w:autoSpaceDE w:val="0"/>
        <w:autoSpaceDN w:val="0"/>
        <w:adjustRightInd w:val="0"/>
        <w:spacing w:after="0"/>
        <w:ind w:firstLine="709"/>
      </w:pPr>
      <w:r>
        <w:t>3) подписания итогового протокола, участнику, подавшему предложение после окончания срока их подачи;</w:t>
      </w:r>
    </w:p>
    <w:p w:rsidR="002504B4" w:rsidRDefault="002504B4" w:rsidP="002504B4">
      <w:pPr>
        <w:autoSpaceDE w:val="0"/>
        <w:autoSpaceDN w:val="0"/>
        <w:adjustRightInd w:val="0"/>
        <w:spacing w:after="0"/>
        <w:ind w:firstLine="709"/>
      </w:pPr>
      <w:r>
        <w:t>4) подписания протокола рассмотрения, оценки и сопоставления предложений участников запроса предложений </w:t>
      </w:r>
      <w:r>
        <w:noBreakHyphen/>
        <w:t> участникам запроса предложений, которые участвовали, но не стали победителями запроса предложений, кроме участника, сделавшего предложение, следующее по выгодности после предложения победителя запроса предложений, предложению которого был присвоен второй номер;</w:t>
      </w:r>
    </w:p>
    <w:p w:rsidR="002504B4" w:rsidRDefault="002504B4" w:rsidP="002504B4">
      <w:pPr>
        <w:autoSpaceDE w:val="0"/>
        <w:autoSpaceDN w:val="0"/>
        <w:adjustRightInd w:val="0"/>
        <w:spacing w:after="0"/>
        <w:ind w:firstLine="709"/>
      </w:pPr>
      <w:r>
        <w:t>5) заключения договора – победителю запроса предложений и участнику запроса предложений, предложению которого присвоен второй номер;</w:t>
      </w:r>
    </w:p>
    <w:p w:rsidR="002504B4" w:rsidRDefault="002504B4" w:rsidP="002504B4">
      <w:pPr>
        <w:autoSpaceDE w:val="0"/>
        <w:autoSpaceDN w:val="0"/>
        <w:adjustRightInd w:val="0"/>
        <w:spacing w:after="0"/>
        <w:ind w:firstLine="709"/>
      </w:pPr>
      <w:r>
        <w:t>6) заключения договора с участником, подавшим единственное предложение на участие в запросе предложений, соответствующее требованиям документации, – такому участнику;</w:t>
      </w:r>
    </w:p>
    <w:p w:rsidR="002504B4" w:rsidRDefault="002504B4" w:rsidP="002504B4">
      <w:pPr>
        <w:autoSpaceDE w:val="0"/>
        <w:autoSpaceDN w:val="0"/>
        <w:adjustRightInd w:val="0"/>
        <w:spacing w:after="0"/>
        <w:ind w:firstLine="709"/>
      </w:pPr>
      <w:r>
        <w:t>7) заключения договора с единственным допущенным к участию в запросе предложений участником </w:t>
      </w:r>
      <w:r>
        <w:noBreakHyphen/>
        <w:t> такому участнику;</w:t>
      </w:r>
    </w:p>
    <w:p w:rsidR="002504B4" w:rsidRDefault="002504B4" w:rsidP="002504B4">
      <w:pPr>
        <w:autoSpaceDE w:val="0"/>
        <w:autoSpaceDN w:val="0"/>
        <w:adjustRightInd w:val="0"/>
        <w:spacing w:after="0"/>
        <w:ind w:firstLine="709"/>
      </w:pPr>
      <w:r>
        <w:t xml:space="preserve">8) принятия решения о </w:t>
      </w:r>
      <w:proofErr w:type="spellStart"/>
      <w:r>
        <w:t>незаключении</w:t>
      </w:r>
      <w:proofErr w:type="spellEnd"/>
      <w:r>
        <w:t xml:space="preserve"> договора (но не более 20 дней с момента подписания протокола рассмотрения, оценки и сопоставления предложений участников запроса предложений) с участником, единственно допущенным к участию в запросе предложений или подавшим единственное предложение на участие в запросе предложений, соответствующее требованиям документации – такому участнику.</w:t>
      </w:r>
    </w:p>
    <w:p w:rsidR="002504B4" w:rsidRDefault="00C53DEF" w:rsidP="002504B4">
      <w:pPr>
        <w:autoSpaceDE w:val="0"/>
        <w:autoSpaceDN w:val="0"/>
        <w:adjustRightInd w:val="0"/>
        <w:spacing w:after="0"/>
        <w:ind w:firstLine="709"/>
      </w:pPr>
      <w:r>
        <w:t>5</w:t>
      </w:r>
      <w:r w:rsidR="002504B4">
        <w:t xml:space="preserve">.5. В случае уклонения победителя запроса предложений от заключения договора денежные средства, внесенные в качестве обеспечения </w:t>
      </w:r>
      <w:r w:rsidR="002504B4">
        <w:rPr>
          <w:color w:val="000000"/>
        </w:rPr>
        <w:t>предложения на участие в запросе предложений</w:t>
      </w:r>
      <w:r w:rsidR="002504B4">
        <w:t xml:space="preserve">, не возвращаются такому участнику запроса предложений. </w:t>
      </w:r>
    </w:p>
    <w:p w:rsidR="002504B4" w:rsidRDefault="00C53DEF" w:rsidP="002504B4">
      <w:pPr>
        <w:autoSpaceDE w:val="0"/>
        <w:autoSpaceDN w:val="0"/>
        <w:adjustRightInd w:val="0"/>
        <w:spacing w:after="0"/>
        <w:ind w:firstLine="709"/>
      </w:pPr>
      <w:r>
        <w:t>5</w:t>
      </w:r>
      <w:r w:rsidR="002504B4">
        <w:t xml:space="preserve">.6. В случае уклонения от заключения договора участника запроса предложений, </w:t>
      </w:r>
      <w:r w:rsidR="002504B4">
        <w:rPr>
          <w:color w:val="000000"/>
        </w:rPr>
        <w:t>предложения на участие в запросе предложений</w:t>
      </w:r>
      <w:r w:rsidR="002504B4">
        <w:t xml:space="preserve"> которого присвоен второй номер, в случае уклонения победителя запроса предложений от заключения договора, денежные средства, внесенные в качестве обеспечения </w:t>
      </w:r>
      <w:r w:rsidR="002504B4">
        <w:rPr>
          <w:color w:val="000000"/>
        </w:rPr>
        <w:t>предложения на участие в запросе предложений</w:t>
      </w:r>
      <w:r w:rsidR="002504B4">
        <w:t>, такому участнику запроса предложений не возвращаются.</w:t>
      </w:r>
    </w:p>
    <w:p w:rsidR="002504B4" w:rsidRDefault="00C53DEF" w:rsidP="002504B4">
      <w:pPr>
        <w:autoSpaceDE w:val="0"/>
        <w:autoSpaceDN w:val="0"/>
        <w:adjustRightInd w:val="0"/>
        <w:spacing w:after="0"/>
        <w:ind w:firstLine="709"/>
      </w:pPr>
      <w:r>
        <w:t>5</w:t>
      </w:r>
      <w:r w:rsidR="002504B4">
        <w:t xml:space="preserve">.7. В случае уклонения участника запроса предложений, подавшего единственное </w:t>
      </w:r>
      <w:r w:rsidR="002504B4">
        <w:rPr>
          <w:color w:val="000000"/>
        </w:rPr>
        <w:t>предложения на участие в запросе предложений</w:t>
      </w:r>
      <w:r w:rsidR="002504B4">
        <w:t xml:space="preserve">, соответствующую требованиям документации о </w:t>
      </w:r>
      <w:r w:rsidR="002504B4">
        <w:lastRenderedPageBreak/>
        <w:t xml:space="preserve">запросе предложений и допущенного к участию в запросе предложений, от заключения договора, денежные средства, внесенные в качестве обеспечения </w:t>
      </w:r>
      <w:r w:rsidR="002504B4">
        <w:rPr>
          <w:color w:val="000000"/>
        </w:rPr>
        <w:t>предложения на участие в запросе предложений</w:t>
      </w:r>
      <w:r w:rsidR="002504B4">
        <w:t>, не возвращаются такому участнику закупки.</w:t>
      </w:r>
    </w:p>
    <w:p w:rsidR="002504B4" w:rsidRDefault="00C53DEF" w:rsidP="002504B4">
      <w:pPr>
        <w:autoSpaceDE w:val="0"/>
        <w:autoSpaceDN w:val="0"/>
        <w:adjustRightInd w:val="0"/>
        <w:spacing w:after="0"/>
        <w:ind w:firstLine="709"/>
      </w:pPr>
      <w:r>
        <w:t>5</w:t>
      </w:r>
      <w:r w:rsidR="002504B4">
        <w:t xml:space="preserve">.8. В случае уклонения единственного допущенного комиссией участника запроса предложений от заключения договора, денежные средства, внесенные в качестве обеспечения </w:t>
      </w:r>
      <w:r w:rsidR="002504B4">
        <w:rPr>
          <w:color w:val="000000"/>
        </w:rPr>
        <w:t>предложения на участие в запросе предложений</w:t>
      </w:r>
      <w:r w:rsidR="002504B4">
        <w:t>, не возвращаются такому участнику запроса предложений.</w:t>
      </w:r>
    </w:p>
    <w:p w:rsidR="002504B4" w:rsidRDefault="002504B4" w:rsidP="00210AFD">
      <w:pPr>
        <w:pStyle w:val="3"/>
        <w:numPr>
          <w:ilvl w:val="0"/>
          <w:numId w:val="0"/>
        </w:numPr>
        <w:spacing w:before="0" w:after="0" w:line="280" w:lineRule="exact"/>
        <w:rPr>
          <w:rStyle w:val="s101"/>
          <w:color w:val="000000"/>
        </w:rPr>
      </w:pPr>
    </w:p>
    <w:p w:rsidR="002504B4" w:rsidRPr="00210AFD" w:rsidRDefault="00210AFD" w:rsidP="00210AFD">
      <w:pPr>
        <w:pStyle w:val="3"/>
        <w:numPr>
          <w:ilvl w:val="0"/>
          <w:numId w:val="0"/>
        </w:numPr>
        <w:spacing w:before="0" w:after="0"/>
        <w:ind w:left="720" w:hanging="720"/>
        <w:rPr>
          <w:rFonts w:ascii="Times New Roman" w:hAnsi="Times New Roman"/>
          <w:b w:val="0"/>
        </w:rPr>
      </w:pPr>
      <w:r w:rsidRPr="00210AFD">
        <w:rPr>
          <w:rStyle w:val="s101"/>
          <w:rFonts w:ascii="Times New Roman" w:hAnsi="Times New Roman"/>
          <w:b/>
          <w:color w:val="000000"/>
          <w:szCs w:val="24"/>
        </w:rPr>
        <w:t xml:space="preserve">           </w:t>
      </w:r>
      <w:r w:rsidR="00C53DEF">
        <w:rPr>
          <w:rStyle w:val="s101"/>
          <w:rFonts w:ascii="Times New Roman" w:hAnsi="Times New Roman"/>
          <w:b/>
          <w:color w:val="000000"/>
          <w:szCs w:val="24"/>
        </w:rPr>
        <w:t xml:space="preserve"> 6</w:t>
      </w:r>
      <w:r w:rsidR="002504B4" w:rsidRPr="00210AFD">
        <w:rPr>
          <w:rStyle w:val="s101"/>
          <w:rFonts w:ascii="Times New Roman" w:hAnsi="Times New Roman"/>
          <w:b/>
          <w:color w:val="000000"/>
          <w:szCs w:val="24"/>
        </w:rPr>
        <w:t>.</w:t>
      </w:r>
      <w:r w:rsidR="002504B4" w:rsidRPr="00210AFD">
        <w:rPr>
          <w:rFonts w:ascii="Times New Roman" w:hAnsi="Times New Roman"/>
          <w:b w:val="0"/>
          <w:color w:val="000000"/>
          <w:szCs w:val="24"/>
        </w:rPr>
        <w:t xml:space="preserve"> </w:t>
      </w:r>
      <w:r w:rsidR="002504B4" w:rsidRPr="00210AFD">
        <w:rPr>
          <w:rFonts w:ascii="Times New Roman" w:hAnsi="Times New Roman"/>
          <w:color w:val="000000"/>
          <w:szCs w:val="24"/>
        </w:rPr>
        <w:t>Подача Предложений</w:t>
      </w:r>
      <w:r w:rsidR="002504B4" w:rsidRPr="00210AFD">
        <w:rPr>
          <w:rFonts w:ascii="Times New Roman" w:hAnsi="Times New Roman"/>
          <w:b w:val="0"/>
          <w:color w:val="000000"/>
          <w:szCs w:val="24"/>
        </w:rPr>
        <w:t xml:space="preserve"> </w:t>
      </w:r>
    </w:p>
    <w:p w:rsidR="002504B4" w:rsidRDefault="00C53DEF" w:rsidP="00C53DEF">
      <w:pPr>
        <w:shd w:val="clear" w:color="auto" w:fill="FFFFFF"/>
        <w:tabs>
          <w:tab w:val="left" w:pos="0"/>
        </w:tabs>
        <w:spacing w:after="0"/>
        <w:rPr>
          <w:color w:val="000000"/>
        </w:rPr>
      </w:pPr>
      <w:r>
        <w:rPr>
          <w:color w:val="000000"/>
        </w:rPr>
        <w:tab/>
        <w:t>6</w:t>
      </w:r>
      <w:r w:rsidR="002504B4">
        <w:rPr>
          <w:color w:val="000000"/>
        </w:rPr>
        <w:t xml:space="preserve">.1. Предложение подается на </w:t>
      </w:r>
      <w:r w:rsidR="002504B4">
        <w:t>ЭТП B2B-Russez</w:t>
      </w:r>
      <w:r w:rsidR="002504B4">
        <w:rPr>
          <w:color w:val="000000"/>
        </w:rPr>
        <w:t xml:space="preserve"> по правилам, установленным ее оператором.</w:t>
      </w:r>
    </w:p>
    <w:p w:rsidR="002504B4" w:rsidRDefault="00C53DEF" w:rsidP="002504B4">
      <w:pPr>
        <w:shd w:val="clear" w:color="auto" w:fill="FFFFFF"/>
        <w:tabs>
          <w:tab w:val="left" w:pos="0"/>
        </w:tabs>
        <w:spacing w:after="0"/>
        <w:ind w:firstLine="709"/>
        <w:rPr>
          <w:color w:val="000000"/>
        </w:rPr>
      </w:pPr>
      <w:r>
        <w:rPr>
          <w:color w:val="000000"/>
        </w:rPr>
        <w:t>6</w:t>
      </w:r>
      <w:r w:rsidR="002504B4">
        <w:rPr>
          <w:color w:val="000000"/>
        </w:rPr>
        <w:t xml:space="preserve">.2. Время окончания приема Предложений указывается в документации о проведении запроса предложений в электронной форме. </w:t>
      </w:r>
    </w:p>
    <w:p w:rsidR="002504B4" w:rsidRDefault="002504B4" w:rsidP="002504B4">
      <w:pPr>
        <w:shd w:val="clear" w:color="auto" w:fill="FFFFFF"/>
        <w:tabs>
          <w:tab w:val="left" w:pos="0"/>
        </w:tabs>
        <w:spacing w:after="0"/>
        <w:rPr>
          <w:color w:val="000000"/>
        </w:rPr>
      </w:pPr>
      <w:r>
        <w:rPr>
          <w:color w:val="000000"/>
        </w:rPr>
        <w:tab/>
      </w:r>
      <w:r w:rsidR="00C53DEF">
        <w:rPr>
          <w:color w:val="000000"/>
        </w:rPr>
        <w:t>6</w:t>
      </w:r>
      <w:r>
        <w:rPr>
          <w:color w:val="000000"/>
        </w:rPr>
        <w:t xml:space="preserve">.3.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все Предложения на участие в запросе предложений данного участника закупки отклоняются без рассмотрения. </w:t>
      </w:r>
    </w:p>
    <w:p w:rsidR="002504B4" w:rsidRDefault="002504B4" w:rsidP="002504B4">
      <w:pPr>
        <w:shd w:val="clear" w:color="auto" w:fill="FFFFFF"/>
        <w:tabs>
          <w:tab w:val="left" w:pos="0"/>
        </w:tabs>
        <w:spacing w:after="0"/>
        <w:rPr>
          <w:color w:val="000000"/>
        </w:rPr>
      </w:pPr>
      <w:r>
        <w:rPr>
          <w:color w:val="000000"/>
        </w:rPr>
        <w:tab/>
      </w:r>
      <w:r w:rsidR="00C53DEF">
        <w:rPr>
          <w:color w:val="000000"/>
        </w:rPr>
        <w:t>6</w:t>
      </w:r>
      <w:r>
        <w:rPr>
          <w:color w:val="000000"/>
        </w:rPr>
        <w:t xml:space="preserve">.4.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в соответствии с правилами, установленными оператором </w:t>
      </w:r>
      <w:r>
        <w:t>ЭТП B2B-Russez</w:t>
      </w:r>
      <w:r>
        <w:rPr>
          <w:color w:val="000000"/>
        </w:rPr>
        <w:t>.</w:t>
      </w:r>
    </w:p>
    <w:p w:rsidR="002504B4" w:rsidRDefault="002504B4" w:rsidP="002504B4">
      <w:pPr>
        <w:shd w:val="clear" w:color="auto" w:fill="FFFFFF"/>
        <w:tabs>
          <w:tab w:val="left" w:pos="0"/>
        </w:tabs>
        <w:spacing w:after="0"/>
        <w:rPr>
          <w:color w:val="000000"/>
        </w:rPr>
      </w:pPr>
      <w:r>
        <w:rPr>
          <w:color w:val="000000"/>
        </w:rPr>
        <w:tab/>
      </w:r>
      <w:r w:rsidR="00C53DEF">
        <w:rPr>
          <w:color w:val="000000"/>
        </w:rPr>
        <w:t>6</w:t>
      </w:r>
      <w:r>
        <w:rPr>
          <w:color w:val="000000"/>
        </w:rPr>
        <w:t>.5. Запрос предложений признается несостоявшимся в следующих случаях:</w:t>
      </w:r>
    </w:p>
    <w:p w:rsidR="002504B4" w:rsidRDefault="002504B4" w:rsidP="002504B4">
      <w:pPr>
        <w:shd w:val="clear" w:color="auto" w:fill="FFFFFF"/>
        <w:tabs>
          <w:tab w:val="left" w:pos="709"/>
          <w:tab w:val="left" w:pos="1210"/>
        </w:tabs>
        <w:spacing w:after="0"/>
        <w:ind w:firstLine="709"/>
        <w:rPr>
          <w:color w:val="000000"/>
        </w:rPr>
      </w:pPr>
      <w:r>
        <w:rPr>
          <w:color w:val="000000"/>
        </w:rPr>
        <w:t>1) подано только одно Предложение или на основании результатов рассмотрения Предложений участников закупки принято решение о допуске к участию в запросе предложений только одного участника закупки. Заказчик вправе заключить договор с единственным участником запроса предложений, в случае соответствия его Предложения требованиям документации;</w:t>
      </w:r>
    </w:p>
    <w:p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одного Предложения на участие в запросе предложений;</w:t>
      </w:r>
    </w:p>
    <w:p w:rsidR="002504B4" w:rsidRDefault="002504B4" w:rsidP="002504B4">
      <w:pPr>
        <w:shd w:val="clear" w:color="auto" w:fill="FFFFFF"/>
        <w:tabs>
          <w:tab w:val="left" w:pos="426"/>
          <w:tab w:val="left" w:pos="1210"/>
        </w:tabs>
        <w:spacing w:after="0"/>
        <w:ind w:firstLine="709"/>
        <w:rPr>
          <w:color w:val="000000"/>
        </w:rPr>
      </w:pPr>
      <w:r>
        <w:rPr>
          <w:color w:val="000000"/>
        </w:rPr>
        <w:t>3) на основании результатов рассмотрения Предложений или по результатам оценки и сопоставления Предложений принято решение об отклонении всех Предложений участников запроса предложений.</w:t>
      </w:r>
    </w:p>
    <w:p w:rsidR="002504B4" w:rsidRDefault="002504B4" w:rsidP="002504B4">
      <w:pPr>
        <w:shd w:val="clear" w:color="auto" w:fill="FFFFFF"/>
        <w:tabs>
          <w:tab w:val="left" w:pos="709"/>
        </w:tabs>
        <w:spacing w:after="0"/>
        <w:ind w:firstLine="709"/>
        <w:rPr>
          <w:color w:val="000000"/>
        </w:rPr>
      </w:pPr>
      <w:r>
        <w:rPr>
          <w:color w:val="000000"/>
        </w:rPr>
        <w:t>В случаях, если запрос предложений признается несостоявшимся, Заказчик вправе:</w:t>
      </w:r>
    </w:p>
    <w:p w:rsidR="002504B4" w:rsidRDefault="002504B4" w:rsidP="002504B4">
      <w:pPr>
        <w:shd w:val="clear" w:color="auto" w:fill="FFFFFF"/>
        <w:tabs>
          <w:tab w:val="left" w:pos="709"/>
          <w:tab w:val="left" w:pos="1210"/>
        </w:tabs>
        <w:spacing w:after="0"/>
        <w:ind w:firstLine="709"/>
        <w:rPr>
          <w:color w:val="000000"/>
        </w:rPr>
      </w:pPr>
      <w:r>
        <w:rPr>
          <w:color w:val="000000"/>
        </w:rPr>
        <w:t>– отказаться от проведения повторной процедуры закупки, в случае если утрачена потребность в закупке предполагаемого предмета договора;</w:t>
      </w:r>
    </w:p>
    <w:p w:rsidR="002504B4" w:rsidRDefault="002504B4" w:rsidP="002504B4">
      <w:pPr>
        <w:shd w:val="clear" w:color="auto" w:fill="FFFFFF"/>
        <w:tabs>
          <w:tab w:val="left" w:pos="709"/>
          <w:tab w:val="left" w:pos="1210"/>
        </w:tabs>
        <w:spacing w:after="0"/>
        <w:ind w:firstLine="709"/>
        <w:rPr>
          <w:color w:val="000000"/>
        </w:rPr>
      </w:pPr>
      <w:r>
        <w:rPr>
          <w:color w:val="000000"/>
        </w:rPr>
        <w:t>– объявить о проведении повторного запроса предложений. При этом Заказчик вправе изменить условия запроса предложений;</w:t>
      </w:r>
    </w:p>
    <w:p w:rsidR="002504B4" w:rsidRDefault="002504B4" w:rsidP="002504B4">
      <w:pPr>
        <w:tabs>
          <w:tab w:val="left" w:pos="709"/>
        </w:tabs>
        <w:autoSpaceDE w:val="0"/>
        <w:spacing w:after="0"/>
        <w:ind w:firstLine="709"/>
        <w:rPr>
          <w:color w:val="000000"/>
        </w:rPr>
      </w:pPr>
      <w:r>
        <w:rPr>
          <w:color w:val="000000"/>
        </w:rPr>
        <w:t>– принять решение о заключении договора с единственным участником запроса предложений. При этом Заказчик вправе провести с таким участником переговоры по снижению цены договора, представленной в Предложении, без изменения иных условий договора и Предложения и заключить договор по цене, согласованной в процессе проведения преддоговорных переговоров;</w:t>
      </w:r>
    </w:p>
    <w:p w:rsidR="002504B4" w:rsidRDefault="002504B4" w:rsidP="002504B4">
      <w:pPr>
        <w:shd w:val="clear" w:color="auto" w:fill="FFFFFF"/>
        <w:tabs>
          <w:tab w:val="left" w:pos="709"/>
          <w:tab w:val="left" w:pos="1210"/>
        </w:tabs>
        <w:spacing w:after="0"/>
        <w:rPr>
          <w:color w:val="000000"/>
        </w:rPr>
      </w:pPr>
      <w:r>
        <w:rPr>
          <w:color w:val="000000"/>
        </w:rPr>
        <w:tab/>
        <w:t>– принять решение о закупке у единственного поставщика (исполнителя, подрядчика).</w:t>
      </w:r>
    </w:p>
    <w:p w:rsidR="002504B4" w:rsidRDefault="002504B4" w:rsidP="002504B4">
      <w:pPr>
        <w:pStyle w:val="2"/>
        <w:tabs>
          <w:tab w:val="left" w:pos="709"/>
        </w:tabs>
        <w:ind w:firstLine="709"/>
        <w:rPr>
          <w:sz w:val="24"/>
          <w:szCs w:val="24"/>
        </w:rPr>
      </w:pPr>
    </w:p>
    <w:p w:rsidR="002504B4" w:rsidRDefault="00C53DEF" w:rsidP="00210AFD">
      <w:pPr>
        <w:pStyle w:val="2"/>
        <w:tabs>
          <w:tab w:val="left" w:pos="709"/>
        </w:tabs>
        <w:ind w:firstLine="709"/>
        <w:jc w:val="both"/>
        <w:rPr>
          <w:sz w:val="24"/>
          <w:szCs w:val="24"/>
        </w:rPr>
      </w:pPr>
      <w:r>
        <w:rPr>
          <w:sz w:val="24"/>
          <w:szCs w:val="24"/>
        </w:rPr>
        <w:t>7</w:t>
      </w:r>
      <w:r w:rsidR="002504B4">
        <w:rPr>
          <w:sz w:val="24"/>
          <w:szCs w:val="24"/>
        </w:rPr>
        <w:t xml:space="preserve">. Критерии оценки Предложений на участие в запросе предложений </w:t>
      </w:r>
    </w:p>
    <w:p w:rsidR="002504B4" w:rsidRDefault="00C53DEF" w:rsidP="002504B4">
      <w:pPr>
        <w:tabs>
          <w:tab w:val="left" w:pos="709"/>
        </w:tabs>
        <w:spacing w:after="0"/>
        <w:ind w:firstLine="709"/>
        <w:rPr>
          <w:color w:val="000000"/>
        </w:rPr>
      </w:pPr>
      <w:r>
        <w:rPr>
          <w:color w:val="000000"/>
        </w:rPr>
        <w:t>7</w:t>
      </w:r>
      <w:r w:rsidR="002504B4">
        <w:rPr>
          <w:color w:val="000000"/>
        </w:rPr>
        <w:t>.1.</w:t>
      </w:r>
      <w:r w:rsidR="002504B4">
        <w:t xml:space="preserve"> </w:t>
      </w:r>
      <w:r w:rsidR="002504B4">
        <w:rPr>
          <w:color w:val="000000"/>
        </w:rPr>
        <w:t>Для определения лучших условий исполнения договора, предложенных в Предложениях на участие в запросе предложений, комиссия оценивает и сопоставляет такие Предложения по критериям:</w:t>
      </w:r>
    </w:p>
    <w:p w:rsidR="002504B4" w:rsidRDefault="002504B4" w:rsidP="002504B4">
      <w:pPr>
        <w:spacing w:after="0"/>
        <w:ind w:firstLine="709"/>
      </w:pPr>
      <w:r>
        <w:t>1) цена договора (значимость – 50 %);</w:t>
      </w:r>
    </w:p>
    <w:p w:rsidR="002504B4" w:rsidRDefault="002504B4" w:rsidP="002504B4">
      <w:pPr>
        <w:tabs>
          <w:tab w:val="left" w:pos="709"/>
        </w:tabs>
        <w:spacing w:after="0"/>
        <w:ind w:firstLine="709"/>
        <w:rPr>
          <w:color w:val="000000"/>
        </w:rPr>
      </w:pPr>
      <w:r>
        <w:rPr>
          <w:color w:val="000000"/>
        </w:rPr>
        <w:t xml:space="preserve">2) </w:t>
      </w:r>
      <w:r w:rsidR="001B1D98">
        <w:rPr>
          <w:color w:val="000000"/>
        </w:rPr>
        <w:t>К</w:t>
      </w:r>
      <w:r>
        <w:rPr>
          <w:color w:val="000000"/>
        </w:rPr>
        <w:t>валификация участника закупки (значимость – 50%);</w:t>
      </w:r>
    </w:p>
    <w:p w:rsidR="002504B4" w:rsidRDefault="00C53DEF" w:rsidP="002504B4">
      <w:pPr>
        <w:spacing w:after="0"/>
        <w:ind w:firstLine="709"/>
        <w:rPr>
          <w:b/>
          <w:color w:val="000000"/>
        </w:rPr>
      </w:pPr>
      <w:r>
        <w:rPr>
          <w:b/>
          <w:color w:val="000000"/>
        </w:rPr>
        <w:t>8</w:t>
      </w:r>
      <w:r w:rsidR="002504B4">
        <w:rPr>
          <w:b/>
          <w:color w:val="000000"/>
        </w:rPr>
        <w:t>. Порядок рассмотрения и оценки Предложений.</w:t>
      </w:r>
    </w:p>
    <w:p w:rsidR="002504B4" w:rsidRDefault="00C53DEF" w:rsidP="002504B4">
      <w:pPr>
        <w:shd w:val="clear" w:color="auto" w:fill="FFFFFF"/>
        <w:spacing w:after="0"/>
        <w:ind w:firstLine="709"/>
        <w:rPr>
          <w:color w:val="000000"/>
        </w:rPr>
      </w:pPr>
      <w:r>
        <w:rPr>
          <w:color w:val="000000"/>
        </w:rPr>
        <w:t>8</w:t>
      </w:r>
      <w:r w:rsidR="002504B4">
        <w:rPr>
          <w:color w:val="000000"/>
        </w:rPr>
        <w:t xml:space="preserve">.1. По истечении установленного срока действия объявления в системе </w:t>
      </w:r>
      <w:r w:rsidR="002504B4">
        <w:t>ЭТП B2B-Russez</w:t>
      </w:r>
      <w:r w:rsidR="002504B4">
        <w:rPr>
          <w:color w:val="000000"/>
        </w:rPr>
        <w:t xml:space="preserve"> информация автоматически переносится в раздел «Архив объявлений о покупке» на страницу </w:t>
      </w:r>
      <w:r w:rsidR="002504B4">
        <w:rPr>
          <w:color w:val="000000"/>
        </w:rPr>
        <w:lastRenderedPageBreak/>
        <w:t>«С предложениями», после чего Заказчик получает возможность начать процедуру рассмотрения Предложений участников закупки.</w:t>
      </w:r>
    </w:p>
    <w:p w:rsidR="002504B4" w:rsidRDefault="002504B4" w:rsidP="002504B4">
      <w:pPr>
        <w:shd w:val="clear" w:color="auto" w:fill="FFFFFF"/>
        <w:spacing w:after="0"/>
        <w:ind w:firstLine="709"/>
        <w:rPr>
          <w:color w:val="000000"/>
        </w:rPr>
      </w:pPr>
      <w:r>
        <w:rPr>
          <w:color w:val="000000"/>
        </w:rPr>
        <w:t xml:space="preserve">Рассмотрение и оценка поступивших Предложений участников закупки и принятие решения о выборе победителя запроса предложений осуществляется комиссией в порядке и сроки, указанные в документации о проведении запроса предложений, и проходит в три этапа: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1) Процедура рассмотрения Предложений участников закупки.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 рамках рассмотрения Предложений комиссия проверяет:</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 </w:t>
      </w:r>
      <w:r>
        <w:rPr>
          <w:rFonts w:ascii="Times New Roman" w:hAnsi="Times New Roman"/>
          <w:color w:val="000000"/>
          <w:sz w:val="24"/>
          <w:szCs w:val="24"/>
        </w:rPr>
        <w:t>соответствие Предложений требованиям документации;</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соответствие участников закупки, требованиям документации о проведении запроса предложений.</w:t>
      </w:r>
    </w:p>
    <w:p w:rsidR="002504B4" w:rsidRDefault="002504B4" w:rsidP="002504B4">
      <w:pPr>
        <w:autoSpaceDE w:val="0"/>
        <w:autoSpaceDN w:val="0"/>
        <w:adjustRightInd w:val="0"/>
        <w:spacing w:after="0"/>
        <w:ind w:firstLine="709"/>
        <w:rPr>
          <w:color w:val="000000"/>
        </w:rPr>
      </w:pPr>
      <w:r>
        <w:t>Заказчик, комиссия на этапе рассмотрения Предложений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Предложении. Непредставление участником закупки запрашиваемых недостающих информации и документов не является основанием для отклонения Предложения такого участника закупки.</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По результатам рассмотрения Предложений комиссия имеет право отклонить Предложения, которые:</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не отвечают требованиям документации о проведении запроса предложений, в том числе требованиям к содержанию Предложения;</w:t>
      </w:r>
    </w:p>
    <w:p w:rsidR="002504B4" w:rsidRDefault="002504B4" w:rsidP="002504B4">
      <w:pPr>
        <w:pStyle w:val="affffc"/>
        <w:tabs>
          <w:tab w:val="clear" w:pos="2127"/>
          <w:tab w:val="left" w:pos="0"/>
        </w:tabs>
        <w:spacing w:line="240" w:lineRule="auto"/>
        <w:ind w:left="0" w:firstLine="709"/>
        <w:rPr>
          <w:color w:val="000000"/>
          <w:sz w:val="24"/>
          <w:szCs w:val="24"/>
        </w:rPr>
      </w:pPr>
      <w:r>
        <w:rPr>
          <w:color w:val="000000"/>
          <w:sz w:val="24"/>
          <w:szCs w:val="24"/>
        </w:rPr>
        <w:t>– </w:t>
      </w:r>
      <w:r>
        <w:rPr>
          <w:sz w:val="24"/>
          <w:szCs w:val="24"/>
        </w:rPr>
        <w:t>участники, подавшие Предложения, не соответствуют требованиям документации.</w:t>
      </w:r>
    </w:p>
    <w:p w:rsidR="002504B4" w:rsidRDefault="002504B4" w:rsidP="002504B4">
      <w:pPr>
        <w:spacing w:after="0"/>
        <w:ind w:firstLine="709"/>
        <w:textAlignment w:val="baseline"/>
        <w:rPr>
          <w:color w:val="000000"/>
        </w:rPr>
      </w:pPr>
      <w:r>
        <w:rPr>
          <w:color w:val="000000"/>
        </w:rPr>
        <w:t xml:space="preserve">Комиссия отклоняет Предложение, если будет установлено, что предложенная в нем цена договора (цена за единицу товара, работ, услуг) </w:t>
      </w:r>
      <w:r>
        <w:t>снижена</w:t>
      </w:r>
      <w:r>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2504B4" w:rsidRDefault="002504B4" w:rsidP="002504B4">
      <w:pPr>
        <w:spacing w:after="0"/>
        <w:ind w:firstLine="709"/>
        <w:textAlignment w:val="baseline"/>
        <w:rPr>
          <w:color w:val="000000"/>
        </w:rPr>
      </w:pPr>
      <w:r>
        <w:rPr>
          <w:color w:val="000000"/>
        </w:rPr>
        <w:t>Решение комиссии об отклонении Предложения доводится до сведения участника закупки, представившего Предложение, фиксируется в протоколе рассмотрения, оценки и сопоставления Предложений с указанием причин отклонения Предложения.</w:t>
      </w:r>
    </w:p>
    <w:p w:rsidR="002504B4" w:rsidRDefault="002504B4" w:rsidP="002504B4">
      <w:pPr>
        <w:pStyle w:val="affffc"/>
        <w:tabs>
          <w:tab w:val="clear" w:pos="2127"/>
          <w:tab w:val="left" w:pos="0"/>
        </w:tabs>
        <w:spacing w:line="240" w:lineRule="auto"/>
        <w:ind w:left="0" w:firstLine="709"/>
        <w:rPr>
          <w:sz w:val="24"/>
          <w:szCs w:val="24"/>
        </w:rPr>
      </w:pPr>
      <w:r>
        <w:rPr>
          <w:color w:val="000000"/>
          <w:sz w:val="24"/>
          <w:szCs w:val="24"/>
        </w:rPr>
        <w:t xml:space="preserve">2) Порядок оценки и сопоставления Предложений. </w:t>
      </w:r>
      <w:r>
        <w:rPr>
          <w:sz w:val="24"/>
          <w:szCs w:val="24"/>
        </w:rPr>
        <w:t xml:space="preserve">При проведении процедуры оценки и сопоставления Предложений комиссия оценивает и сопоставляет поступившие Предложения, проводит их ранжирование по степени предпочтительности в соответствии с установленными заказчиком в документации проведении </w:t>
      </w:r>
      <w:r w:rsidR="002B1014">
        <w:rPr>
          <w:sz w:val="24"/>
          <w:szCs w:val="24"/>
        </w:rPr>
        <w:t>о запрос</w:t>
      </w:r>
      <w:r>
        <w:rPr>
          <w:sz w:val="24"/>
          <w:szCs w:val="24"/>
        </w:rPr>
        <w:t xml:space="preserve"> предложений критериями и порядком оценки.</w:t>
      </w:r>
    </w:p>
    <w:p w:rsidR="002504B4" w:rsidRDefault="002504B4" w:rsidP="002504B4">
      <w:pPr>
        <w:autoSpaceDE w:val="0"/>
        <w:autoSpaceDN w:val="0"/>
        <w:adjustRightInd w:val="0"/>
        <w:spacing w:after="0"/>
        <w:ind w:firstLine="709"/>
      </w:pPr>
      <w:r>
        <w:t xml:space="preserve">Оценка и сопоставление Предложений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w:t>
      </w:r>
    </w:p>
    <w:p w:rsidR="00504589" w:rsidRDefault="00504589" w:rsidP="002504B4">
      <w:pPr>
        <w:autoSpaceDE w:val="0"/>
        <w:autoSpaceDN w:val="0"/>
        <w:adjustRightInd w:val="0"/>
        <w:spacing w:after="0"/>
        <w:ind w:firstLine="709"/>
        <w:rPr>
          <w:b/>
          <w:u w:val="single"/>
        </w:rPr>
      </w:pPr>
    </w:p>
    <w:p w:rsidR="002504B4" w:rsidRPr="00823F1C" w:rsidRDefault="002504B4" w:rsidP="002504B4">
      <w:pPr>
        <w:autoSpaceDE w:val="0"/>
        <w:autoSpaceDN w:val="0"/>
        <w:adjustRightInd w:val="0"/>
        <w:spacing w:after="0"/>
        <w:ind w:firstLine="709"/>
        <w:rPr>
          <w:b/>
          <w:bCs/>
          <w:color w:val="000000"/>
          <w:u w:val="single"/>
        </w:rPr>
      </w:pPr>
      <w:bookmarkStart w:id="9" w:name="_Hlk529526931"/>
      <w:r w:rsidRPr="00823F1C">
        <w:rPr>
          <w:b/>
          <w:u w:val="single"/>
        </w:rPr>
        <w:t xml:space="preserve">1. </w:t>
      </w:r>
      <w:r w:rsidRPr="00823F1C">
        <w:rPr>
          <w:b/>
          <w:bCs/>
          <w:color w:val="000000"/>
          <w:u w:val="single"/>
        </w:rPr>
        <w:t>Цена договора.</w:t>
      </w:r>
    </w:p>
    <w:p w:rsidR="002504B4" w:rsidRDefault="002504B4" w:rsidP="002504B4">
      <w:pPr>
        <w:spacing w:after="0"/>
        <w:ind w:firstLine="709"/>
      </w:pPr>
      <w:r>
        <w:t>Значимость критерия: 50 %.</w:t>
      </w:r>
    </w:p>
    <w:p w:rsidR="002504B4" w:rsidRDefault="002504B4" w:rsidP="002504B4">
      <w:pPr>
        <w:spacing w:after="0"/>
        <w:ind w:firstLine="709"/>
        <w:rPr>
          <w:color w:val="000000"/>
        </w:rPr>
      </w:pPr>
      <w:r>
        <w:t>Содержание: Заявка о подаче Предложения по форме № 1 Приложения № 1 к настоящей документации.</w:t>
      </w:r>
    </w:p>
    <w:p w:rsidR="002504B4" w:rsidRDefault="002504B4" w:rsidP="002504B4">
      <w:pPr>
        <w:autoSpaceDE w:val="0"/>
        <w:autoSpaceDN w:val="0"/>
        <w:adjustRightInd w:val="0"/>
        <w:spacing w:after="0"/>
        <w:ind w:firstLine="709"/>
        <w:rPr>
          <w:color w:val="000000"/>
        </w:rPr>
      </w:pPr>
      <w:r>
        <w:rPr>
          <w:color w:val="000000"/>
        </w:rPr>
        <w:t>При оценке Предложений по критерию «цена договора» использование подкритериев не допускается.</w:t>
      </w:r>
    </w:p>
    <w:p w:rsidR="002504B4" w:rsidRDefault="002504B4" w:rsidP="002504B4">
      <w:pPr>
        <w:autoSpaceDE w:val="0"/>
        <w:autoSpaceDN w:val="0"/>
        <w:adjustRightInd w:val="0"/>
        <w:spacing w:after="0"/>
        <w:ind w:firstLine="709"/>
        <w:rPr>
          <w:color w:val="000000"/>
        </w:rPr>
      </w:pPr>
      <w:r>
        <w:rPr>
          <w:color w:val="000000"/>
        </w:rPr>
        <w:t>Для определения рейтинга Предложения по критерию «цена договора» применяется начальная (максимальная) цена договора.</w:t>
      </w:r>
    </w:p>
    <w:p w:rsidR="002504B4" w:rsidRDefault="002504B4" w:rsidP="002504B4">
      <w:pPr>
        <w:autoSpaceDE w:val="0"/>
        <w:autoSpaceDN w:val="0"/>
        <w:adjustRightInd w:val="0"/>
        <w:spacing w:after="0"/>
        <w:ind w:firstLine="709"/>
        <w:rPr>
          <w:color w:val="000000"/>
        </w:rPr>
      </w:pPr>
      <w:r>
        <w:rPr>
          <w:color w:val="000000"/>
        </w:rPr>
        <w:t>Рейтинг, присуждаемый Предложению по критерию «цена договора» определяется</w:t>
      </w:r>
    </w:p>
    <w:p w:rsidR="002504B4" w:rsidRDefault="002504B4" w:rsidP="002504B4">
      <w:pPr>
        <w:autoSpaceDE w:val="0"/>
        <w:autoSpaceDN w:val="0"/>
        <w:adjustRightInd w:val="0"/>
        <w:spacing w:after="0"/>
        <w:ind w:firstLine="709"/>
        <w:rPr>
          <w:color w:val="000000"/>
        </w:rPr>
      </w:pPr>
      <w:r>
        <w:rPr>
          <w:color w:val="000000"/>
        </w:rPr>
        <w:t>по формуле:</w:t>
      </w:r>
    </w:p>
    <w:p w:rsidR="002504B4" w:rsidRDefault="002504B4" w:rsidP="002504B4">
      <w:pPr>
        <w:autoSpaceDE w:val="0"/>
        <w:autoSpaceDN w:val="0"/>
        <w:adjustRightInd w:val="0"/>
        <w:spacing w:after="0"/>
        <w:ind w:firstLine="709"/>
        <w:rPr>
          <w:color w:val="000000"/>
        </w:rPr>
      </w:pPr>
      <m:oMathPara>
        <m:oMath>
          <m:r>
            <m:rPr>
              <m:sty m:val="p"/>
            </m:rPr>
            <w:rPr>
              <w:rFonts w:ascii="Cambria Math"/>
              <w:color w:val="000000"/>
              <w:lang w:val="en-US"/>
            </w:rPr>
            <w:lastRenderedPageBreak/>
            <m:t>Ra</m:t>
          </m:r>
          <m:r>
            <m:rPr>
              <m:nor/>
            </m:rPr>
            <w:rPr>
              <w:color w:val="000000"/>
              <w:lang w:val="en-US"/>
            </w:rPr>
            <m:t>i</m:t>
          </m:r>
          <m:r>
            <m:rPr>
              <m:sty m:val="p"/>
            </m:rPr>
            <w:rPr>
              <w:rFonts w:ascii="Cambria Math"/>
              <w:color w:val="000000"/>
            </w:rPr>
            <m:t xml:space="preserve">= </m:t>
          </m:r>
          <m:f>
            <m:fPr>
              <m:ctrlPr>
                <w:rPr>
                  <w:rFonts w:ascii="Cambria Math" w:hAnsi="Cambria Math"/>
                  <w:color w:val="000000"/>
                </w:rPr>
              </m:ctrlPr>
            </m:fPr>
            <m:num>
              <m:r>
                <m:rPr>
                  <m:sty m:val="p"/>
                </m:rPr>
                <w:rPr>
                  <w:rFonts w:ascii="Cambria Math"/>
                  <w:color w:val="000000"/>
                  <w:lang w:val="en-US"/>
                </w:rPr>
                <m:t>A</m:t>
              </m:r>
              <m:r>
                <m:rPr>
                  <m:sty m:val="p"/>
                </m:rPr>
                <w:rPr>
                  <w:rFonts w:ascii="Cambria Math"/>
                  <w:color w:val="000000"/>
                </w:rPr>
                <m:t xml:space="preserve"> </m:t>
              </m:r>
              <m:r>
                <w:rPr>
                  <w:rFonts w:ascii="Cambria Math"/>
                  <w:color w:val="000000"/>
                  <w:lang w:val="en-US"/>
                </w:rPr>
                <m:t>min</m:t>
              </m:r>
            </m:num>
            <m:den>
              <m:r>
                <m:rPr>
                  <m:sty m:val="p"/>
                </m:rPr>
                <w:rPr>
                  <w:rFonts w:ascii="Cambria Math"/>
                  <w:color w:val="000000"/>
                  <w:lang w:val="en-US"/>
                </w:rPr>
                <m:t>A</m:t>
              </m:r>
              <m:r>
                <m:rPr>
                  <m:sty m:val="p"/>
                </m:rPr>
                <w:rPr>
                  <w:rFonts w:ascii="Cambria Math"/>
                  <w:color w:val="000000"/>
                </w:rPr>
                <m:t xml:space="preserve"> i</m:t>
              </m:r>
            </m:den>
          </m:f>
          <m:r>
            <m:rPr>
              <m:sty m:val="p"/>
            </m:rPr>
            <w:rPr>
              <w:rFonts w:ascii="Cambria Math" w:hAnsi="Cambria Math"/>
              <w:color w:val="000000"/>
            </w:rPr>
            <m:t>*</m:t>
          </m:r>
          <m:r>
            <m:rPr>
              <m:sty m:val="p"/>
            </m:rPr>
            <w:rPr>
              <w:rFonts w:ascii="Cambria Math"/>
              <w:color w:val="000000"/>
            </w:rPr>
            <m:t>100 ,</m:t>
          </m:r>
        </m:oMath>
      </m:oMathPara>
    </w:p>
    <w:p w:rsidR="002504B4" w:rsidRDefault="002504B4" w:rsidP="002504B4">
      <w:pPr>
        <w:autoSpaceDE w:val="0"/>
        <w:autoSpaceDN w:val="0"/>
        <w:adjustRightInd w:val="0"/>
        <w:spacing w:after="0"/>
        <w:ind w:firstLine="709"/>
        <w:rPr>
          <w:color w:val="000000"/>
        </w:rPr>
      </w:pPr>
      <w:r>
        <w:rPr>
          <w:color w:val="000000"/>
        </w:rPr>
        <w:t>где:</w:t>
      </w:r>
    </w:p>
    <w:p w:rsidR="002504B4" w:rsidRDefault="00E66BCE" w:rsidP="002504B4">
      <w:pPr>
        <w:autoSpaceDE w:val="0"/>
        <w:autoSpaceDN w:val="0"/>
        <w:adjustRightInd w:val="0"/>
        <w:spacing w:after="0"/>
        <w:ind w:firstLine="709"/>
        <w:rPr>
          <w:color w:val="000000"/>
        </w:rPr>
      </w:pPr>
      <w:proofErr w:type="spellStart"/>
      <w:r>
        <w:rPr>
          <w:i/>
          <w:iCs/>
          <w:color w:val="000000"/>
        </w:rPr>
        <w:t>Rai</w:t>
      </w:r>
      <w:proofErr w:type="spellEnd"/>
      <w:r>
        <w:rPr>
          <w:i/>
          <w:iCs/>
          <w:color w:val="000000"/>
        </w:rPr>
        <w:t xml:space="preserve"> -</w:t>
      </w:r>
      <w:r w:rsidR="002504B4">
        <w:rPr>
          <w:color w:val="000000"/>
        </w:rPr>
        <w:t xml:space="preserve"> рейтинг, присуждаемый i-</w:t>
      </w:r>
      <w:proofErr w:type="spellStart"/>
      <w:r w:rsidR="002504B4">
        <w:rPr>
          <w:color w:val="000000"/>
        </w:rPr>
        <w:t>му</w:t>
      </w:r>
      <w:proofErr w:type="spellEnd"/>
      <w:r w:rsidR="002504B4">
        <w:rPr>
          <w:color w:val="000000"/>
        </w:rPr>
        <w:t xml:space="preserve"> Предложению по указанному критерию;</w:t>
      </w:r>
    </w:p>
    <w:p w:rsidR="002504B4" w:rsidRDefault="002504B4" w:rsidP="002504B4">
      <w:pPr>
        <w:autoSpaceDE w:val="0"/>
        <w:autoSpaceDN w:val="0"/>
        <w:adjustRightInd w:val="0"/>
        <w:spacing w:after="0"/>
        <w:ind w:firstLine="709"/>
        <w:rPr>
          <w:color w:val="000000"/>
        </w:rPr>
      </w:pPr>
      <w:proofErr w:type="spellStart"/>
      <w:r>
        <w:rPr>
          <w:i/>
          <w:iCs/>
          <w:color w:val="000000"/>
        </w:rPr>
        <w:t>A</w:t>
      </w:r>
      <w:r>
        <w:rPr>
          <w:color w:val="000000"/>
        </w:rPr>
        <w:t>mi</w:t>
      </w:r>
      <w:proofErr w:type="spellEnd"/>
      <w:r>
        <w:rPr>
          <w:color w:val="000000"/>
          <w:lang w:val="en-US"/>
        </w:rPr>
        <w:t>n</w:t>
      </w:r>
      <w:r>
        <w:rPr>
          <w:color w:val="000000"/>
        </w:rPr>
        <w:t xml:space="preserve"> – минимальное предложение участников;</w:t>
      </w:r>
    </w:p>
    <w:p w:rsidR="002504B4" w:rsidRDefault="002504B4" w:rsidP="002504B4">
      <w:pPr>
        <w:autoSpaceDE w:val="0"/>
        <w:autoSpaceDN w:val="0"/>
        <w:adjustRightInd w:val="0"/>
        <w:spacing w:after="0"/>
        <w:ind w:firstLine="709"/>
        <w:rPr>
          <w:color w:val="000000"/>
        </w:rPr>
      </w:pPr>
      <w:proofErr w:type="spellStart"/>
      <w:r>
        <w:rPr>
          <w:i/>
          <w:iCs/>
          <w:color w:val="000000"/>
        </w:rPr>
        <w:t>Ai</w:t>
      </w:r>
      <w:proofErr w:type="spellEnd"/>
      <w:r>
        <w:rPr>
          <w:i/>
          <w:iCs/>
          <w:color w:val="000000"/>
        </w:rPr>
        <w:t xml:space="preserve"> </w:t>
      </w:r>
      <w:r>
        <w:rPr>
          <w:color w:val="000000"/>
        </w:rPr>
        <w:t>- предложение i-</w:t>
      </w:r>
      <w:proofErr w:type="spellStart"/>
      <w:r>
        <w:rPr>
          <w:color w:val="000000"/>
        </w:rPr>
        <w:t>го</w:t>
      </w:r>
      <w:proofErr w:type="spellEnd"/>
      <w:r>
        <w:rPr>
          <w:color w:val="000000"/>
        </w:rPr>
        <w:t xml:space="preserve"> участника запроса предложений по цене.</w:t>
      </w:r>
    </w:p>
    <w:p w:rsidR="002504B4" w:rsidRDefault="002504B4" w:rsidP="002504B4">
      <w:pPr>
        <w:autoSpaceDE w:val="0"/>
        <w:autoSpaceDN w:val="0"/>
        <w:adjustRightInd w:val="0"/>
        <w:spacing w:after="0"/>
        <w:ind w:firstLine="709"/>
        <w:rPr>
          <w:color w:val="000000"/>
        </w:rPr>
      </w:pPr>
      <w:r>
        <w:rPr>
          <w:color w:val="000000"/>
        </w:rPr>
        <w:t>Для расчета итогового рейтинга по Предложению рейтинг, присуждаемый этому Предложению по критерию «цена договора» умножается на соответствующую указанному критерию значимость.</w:t>
      </w:r>
    </w:p>
    <w:p w:rsidR="002504B4" w:rsidRDefault="002504B4" w:rsidP="002504B4">
      <w:pPr>
        <w:spacing w:after="0"/>
        <w:ind w:firstLine="709"/>
      </w:pPr>
      <w:r>
        <w:rPr>
          <w:color w:val="000000"/>
        </w:rPr>
        <w:t xml:space="preserve">При оценке Предложений по критерию «цена договора» лучшим условием исполнения договора по критерию признается предложение участника запроса предложений с наименьшей ценой договора. </w:t>
      </w:r>
    </w:p>
    <w:p w:rsidR="002504B4" w:rsidRPr="00823F1C" w:rsidRDefault="002504B4" w:rsidP="002504B4">
      <w:pPr>
        <w:autoSpaceDE w:val="0"/>
        <w:autoSpaceDN w:val="0"/>
        <w:adjustRightInd w:val="0"/>
        <w:spacing w:after="0"/>
        <w:ind w:firstLine="709"/>
        <w:rPr>
          <w:b/>
          <w:u w:val="single"/>
        </w:rPr>
      </w:pPr>
      <w:r w:rsidRPr="00823F1C">
        <w:rPr>
          <w:b/>
          <w:u w:val="single"/>
        </w:rPr>
        <w:t>2.</w:t>
      </w:r>
      <w:r w:rsidR="00923500" w:rsidRPr="00823F1C">
        <w:rPr>
          <w:b/>
          <w:u w:val="single"/>
        </w:rPr>
        <w:t xml:space="preserve"> </w:t>
      </w:r>
      <w:r w:rsidR="00184AD9">
        <w:rPr>
          <w:b/>
          <w:u w:val="single"/>
        </w:rPr>
        <w:t xml:space="preserve"> </w:t>
      </w:r>
      <w:r w:rsidR="001B1D98">
        <w:rPr>
          <w:b/>
          <w:u w:val="single"/>
        </w:rPr>
        <w:t>К</w:t>
      </w:r>
      <w:r w:rsidRPr="00823F1C">
        <w:rPr>
          <w:b/>
          <w:u w:val="single"/>
        </w:rPr>
        <w:t>валификация участника закупки.</w:t>
      </w:r>
    </w:p>
    <w:p w:rsidR="002504B4" w:rsidRDefault="002504B4" w:rsidP="002504B4">
      <w:pPr>
        <w:spacing w:after="0"/>
        <w:ind w:firstLine="709"/>
      </w:pPr>
      <w:r>
        <w:t>Значимость критерия: 50 %.</w:t>
      </w:r>
    </w:p>
    <w:p w:rsidR="002504B4" w:rsidRDefault="002504B4" w:rsidP="002504B4">
      <w:pPr>
        <w:spacing w:after="0"/>
        <w:ind w:firstLine="709"/>
      </w:pPr>
      <w:r>
        <w:t>Содержание: п. 2 «</w:t>
      </w:r>
      <w:r w:rsidRPr="009138F6">
        <w:t>Предложения о качественных характеристиках товара и сведения о квалификации участника закупки (пояснительная записка)» по</w:t>
      </w:r>
      <w:r>
        <w:t xml:space="preserve"> форме № 2 Приложения № 2 к настоящей документации, в том числе копии документов, подтверждающие сведения, указанные в данном Предложении.</w:t>
      </w:r>
    </w:p>
    <w:p w:rsidR="002504B4" w:rsidRPr="00251C0B" w:rsidRDefault="002504B4" w:rsidP="002504B4">
      <w:pPr>
        <w:autoSpaceDE w:val="0"/>
        <w:autoSpaceDN w:val="0"/>
        <w:adjustRightInd w:val="0"/>
        <w:spacing w:after="0"/>
        <w:ind w:firstLine="709"/>
      </w:pPr>
      <w:r>
        <w:t>Для оценки Предложений на участие в закупке по критерию «</w:t>
      </w:r>
      <w:r>
        <w:rPr>
          <w:bCs/>
        </w:rPr>
        <w:t>квалификация участника закупки</w:t>
      </w:r>
      <w:r>
        <w:t xml:space="preserve">» каждому предложению выставляется значение </w:t>
      </w:r>
      <w:r w:rsidRPr="00251C0B">
        <w:t xml:space="preserve">от 0 до </w:t>
      </w:r>
      <w:r w:rsidR="00214253">
        <w:t>10</w:t>
      </w:r>
      <w:r w:rsidR="00923500" w:rsidRPr="00251C0B">
        <w:t>0</w:t>
      </w:r>
      <w:r w:rsidRPr="00251C0B">
        <w:t xml:space="preserve"> баллов.</w:t>
      </w:r>
    </w:p>
    <w:p w:rsidR="002504B4" w:rsidRDefault="002504B4" w:rsidP="002504B4">
      <w:pPr>
        <w:autoSpaceDE w:val="0"/>
        <w:autoSpaceDN w:val="0"/>
        <w:adjustRightInd w:val="0"/>
        <w:spacing w:after="0"/>
        <w:ind w:firstLine="709"/>
      </w:pPr>
      <w:r>
        <w:t xml:space="preserve">Оценка осуществляется </w:t>
      </w:r>
      <w:r w:rsidRPr="00B07C73">
        <w:t>экспертным методом</w:t>
      </w:r>
      <w:r>
        <w:t>, на основании сопоставления представленных в составе Предложения на участие в закупке участником закупки документов:</w:t>
      </w:r>
    </w:p>
    <w:p w:rsidR="007E633E" w:rsidRDefault="007E633E" w:rsidP="002504B4">
      <w:pPr>
        <w:autoSpaceDE w:val="0"/>
        <w:autoSpaceDN w:val="0"/>
        <w:adjustRightInd w:val="0"/>
        <w:spacing w:after="0"/>
        <w:ind w:firstLine="709"/>
      </w:pPr>
    </w:p>
    <w:p w:rsidR="007E633E" w:rsidRPr="006211D4" w:rsidRDefault="007E633E" w:rsidP="002504B4">
      <w:pPr>
        <w:autoSpaceDE w:val="0"/>
        <w:autoSpaceDN w:val="0"/>
        <w:adjustRightInd w:val="0"/>
        <w:spacing w:after="0"/>
        <w:ind w:firstLine="709"/>
        <w:rPr>
          <w:color w:val="000000"/>
        </w:rPr>
      </w:pPr>
      <w:r w:rsidRPr="006211D4">
        <w:rPr>
          <w:b/>
        </w:rPr>
        <w:t>Показатель №1</w:t>
      </w:r>
      <w:r w:rsidR="006211D4">
        <w:rPr>
          <w:b/>
        </w:rPr>
        <w:t>.</w:t>
      </w:r>
      <w:r w:rsidRPr="006211D4">
        <w:rPr>
          <w:color w:val="000000"/>
        </w:rPr>
        <w:t xml:space="preserve"> </w:t>
      </w:r>
      <w:r w:rsidRPr="006211D4">
        <w:rPr>
          <w:b/>
          <w:color w:val="000000"/>
        </w:rPr>
        <w:t xml:space="preserve">Опыт работы по продаже </w:t>
      </w:r>
      <w:r w:rsidR="00545B58">
        <w:rPr>
          <w:b/>
          <w:color w:val="000000"/>
        </w:rPr>
        <w:t>электр</w:t>
      </w:r>
      <w:r w:rsidR="00D528DC">
        <w:rPr>
          <w:b/>
          <w:color w:val="000000"/>
        </w:rPr>
        <w:t>ического оборудования</w:t>
      </w:r>
      <w:r w:rsidR="00422EE5">
        <w:rPr>
          <w:b/>
          <w:color w:val="000000"/>
        </w:rPr>
        <w:t xml:space="preserve">  </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7E633E" w:rsidRPr="00E60850" w:rsidTr="007E633E">
        <w:tc>
          <w:tcPr>
            <w:tcW w:w="6095" w:type="dxa"/>
          </w:tcPr>
          <w:p w:rsidR="007E633E" w:rsidRPr="00E60850" w:rsidRDefault="006211D4" w:rsidP="006211D4">
            <w:pPr>
              <w:widowControl w:val="0"/>
              <w:autoSpaceDE w:val="0"/>
              <w:autoSpaceDN w:val="0"/>
              <w:adjustRightInd w:val="0"/>
              <w:spacing w:after="0"/>
              <w:jc w:val="center"/>
              <w:rPr>
                <w:b/>
                <w:sz w:val="20"/>
                <w:szCs w:val="20"/>
              </w:rPr>
            </w:pPr>
            <w:bookmarkStart w:id="10" w:name="_Hlk529520416"/>
            <w:r w:rsidRPr="00C97FF9">
              <w:rPr>
                <w:rStyle w:val="FontStyle69"/>
                <w:color w:val="000000"/>
                <w:sz w:val="20"/>
                <w:szCs w:val="20"/>
              </w:rPr>
              <w:t>более 3 лет</w:t>
            </w:r>
          </w:p>
        </w:tc>
        <w:tc>
          <w:tcPr>
            <w:tcW w:w="4106" w:type="dxa"/>
          </w:tcPr>
          <w:p w:rsidR="007E633E" w:rsidRPr="006211D4" w:rsidRDefault="00C93322" w:rsidP="007E633E">
            <w:pPr>
              <w:widowControl w:val="0"/>
              <w:autoSpaceDE w:val="0"/>
              <w:autoSpaceDN w:val="0"/>
              <w:adjustRightInd w:val="0"/>
              <w:spacing w:after="0"/>
              <w:jc w:val="center"/>
              <w:rPr>
                <w:sz w:val="20"/>
                <w:szCs w:val="20"/>
              </w:rPr>
            </w:pPr>
            <w:r>
              <w:rPr>
                <w:sz w:val="20"/>
                <w:szCs w:val="20"/>
              </w:rPr>
              <w:t>6</w:t>
            </w:r>
            <w:r w:rsidR="006211D4" w:rsidRPr="006211D4">
              <w:rPr>
                <w:sz w:val="20"/>
                <w:szCs w:val="20"/>
              </w:rPr>
              <w:t>0</w:t>
            </w:r>
          </w:p>
        </w:tc>
      </w:tr>
      <w:tr w:rsidR="007E633E" w:rsidRPr="00E60850" w:rsidTr="007E633E">
        <w:tc>
          <w:tcPr>
            <w:tcW w:w="6095" w:type="dxa"/>
          </w:tcPr>
          <w:p w:rsidR="007E633E" w:rsidRPr="00E60850" w:rsidRDefault="006211D4" w:rsidP="006211D4">
            <w:pPr>
              <w:autoSpaceDE w:val="0"/>
              <w:autoSpaceDN w:val="0"/>
              <w:adjustRightInd w:val="0"/>
              <w:spacing w:after="0"/>
              <w:jc w:val="center"/>
              <w:rPr>
                <w:sz w:val="22"/>
                <w:szCs w:val="22"/>
              </w:rPr>
            </w:pPr>
            <w:r w:rsidRPr="00C97FF9">
              <w:rPr>
                <w:rStyle w:val="FontStyle69"/>
                <w:color w:val="000000"/>
                <w:sz w:val="20"/>
                <w:szCs w:val="20"/>
              </w:rPr>
              <w:t>от 1 года до 3 лет включительно</w:t>
            </w:r>
          </w:p>
        </w:tc>
        <w:tc>
          <w:tcPr>
            <w:tcW w:w="4106" w:type="dxa"/>
          </w:tcPr>
          <w:p w:rsidR="007E633E" w:rsidRPr="00E60850" w:rsidRDefault="00C93322" w:rsidP="007E633E">
            <w:pPr>
              <w:autoSpaceDE w:val="0"/>
              <w:autoSpaceDN w:val="0"/>
              <w:adjustRightInd w:val="0"/>
              <w:spacing w:after="0"/>
              <w:jc w:val="center"/>
              <w:rPr>
                <w:sz w:val="22"/>
                <w:szCs w:val="22"/>
              </w:rPr>
            </w:pPr>
            <w:r>
              <w:rPr>
                <w:sz w:val="22"/>
                <w:szCs w:val="22"/>
              </w:rPr>
              <w:t>3</w:t>
            </w:r>
            <w:r w:rsidR="006211D4">
              <w:rPr>
                <w:sz w:val="22"/>
                <w:szCs w:val="22"/>
              </w:rPr>
              <w:t>0</w:t>
            </w:r>
          </w:p>
        </w:tc>
      </w:tr>
      <w:tr w:rsidR="007E633E" w:rsidRPr="00E60850" w:rsidTr="005E1422">
        <w:trPr>
          <w:trHeight w:val="188"/>
        </w:trPr>
        <w:tc>
          <w:tcPr>
            <w:tcW w:w="6095" w:type="dxa"/>
          </w:tcPr>
          <w:p w:rsidR="004A276C" w:rsidRPr="00E60850" w:rsidRDefault="005E1422" w:rsidP="006211D4">
            <w:pPr>
              <w:autoSpaceDE w:val="0"/>
              <w:autoSpaceDN w:val="0"/>
              <w:adjustRightInd w:val="0"/>
              <w:jc w:val="center"/>
              <w:rPr>
                <w:sz w:val="22"/>
                <w:szCs w:val="22"/>
              </w:rPr>
            </w:pPr>
            <w:r>
              <w:rPr>
                <w:sz w:val="22"/>
                <w:szCs w:val="22"/>
              </w:rPr>
              <w:t>до 1 года</w:t>
            </w:r>
          </w:p>
        </w:tc>
        <w:tc>
          <w:tcPr>
            <w:tcW w:w="4106" w:type="dxa"/>
          </w:tcPr>
          <w:p w:rsidR="007E633E" w:rsidRPr="00E60850" w:rsidRDefault="006211D4" w:rsidP="007E633E">
            <w:pPr>
              <w:autoSpaceDE w:val="0"/>
              <w:autoSpaceDN w:val="0"/>
              <w:adjustRightInd w:val="0"/>
              <w:spacing w:after="0"/>
              <w:jc w:val="center"/>
              <w:rPr>
                <w:sz w:val="22"/>
                <w:szCs w:val="22"/>
              </w:rPr>
            </w:pPr>
            <w:r>
              <w:rPr>
                <w:sz w:val="22"/>
                <w:szCs w:val="22"/>
              </w:rPr>
              <w:t>0</w:t>
            </w:r>
          </w:p>
        </w:tc>
      </w:tr>
    </w:tbl>
    <w:p w:rsidR="00413C6A" w:rsidRDefault="00413C6A" w:rsidP="002504B4">
      <w:pPr>
        <w:autoSpaceDE w:val="0"/>
        <w:autoSpaceDN w:val="0"/>
        <w:adjustRightInd w:val="0"/>
        <w:spacing w:after="0"/>
        <w:ind w:firstLine="709"/>
        <w:rPr>
          <w:b/>
        </w:rPr>
      </w:pPr>
      <w:bookmarkStart w:id="11" w:name="_Hlk529522809"/>
      <w:bookmarkEnd w:id="10"/>
    </w:p>
    <w:p w:rsidR="006211D4" w:rsidRPr="00F96BC7" w:rsidRDefault="006211D4" w:rsidP="002504B4">
      <w:pPr>
        <w:autoSpaceDE w:val="0"/>
        <w:autoSpaceDN w:val="0"/>
        <w:adjustRightInd w:val="0"/>
        <w:spacing w:after="0"/>
        <w:ind w:firstLine="709"/>
        <w:rPr>
          <w:b/>
        </w:rPr>
      </w:pPr>
      <w:r w:rsidRPr="006211D4">
        <w:rPr>
          <w:b/>
        </w:rPr>
        <w:t>Показатель №</w:t>
      </w:r>
      <w:bookmarkEnd w:id="11"/>
      <w:r w:rsidR="00C93322">
        <w:rPr>
          <w:b/>
        </w:rPr>
        <w:t>2</w:t>
      </w:r>
      <w:r w:rsidRPr="00F96BC7">
        <w:rPr>
          <w:b/>
        </w:rPr>
        <w:t>.</w:t>
      </w:r>
      <w:r w:rsidRPr="00F96BC7">
        <w:rPr>
          <w:b/>
          <w:color w:val="000000"/>
        </w:rPr>
        <w:t xml:space="preserve"> Отсутствие претензий, судебных исков, связанных с исполнением обязательств по ранее заключенным договорам</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6211D4" w:rsidRPr="00E60850" w:rsidTr="00BC49F2">
        <w:tc>
          <w:tcPr>
            <w:tcW w:w="6095" w:type="dxa"/>
          </w:tcPr>
          <w:p w:rsidR="006211D4" w:rsidRPr="00E35AF2" w:rsidRDefault="006211D4" w:rsidP="00BC49F2">
            <w:pPr>
              <w:widowControl w:val="0"/>
              <w:autoSpaceDE w:val="0"/>
              <w:autoSpaceDN w:val="0"/>
              <w:adjustRightInd w:val="0"/>
              <w:spacing w:after="0"/>
              <w:jc w:val="center"/>
              <w:rPr>
                <w:sz w:val="22"/>
                <w:szCs w:val="22"/>
              </w:rPr>
            </w:pPr>
            <w:bookmarkStart w:id="12" w:name="_Hlk529522849"/>
            <w:r w:rsidRPr="00E35AF2">
              <w:rPr>
                <w:sz w:val="22"/>
                <w:szCs w:val="22"/>
              </w:rPr>
              <w:t>да</w:t>
            </w:r>
          </w:p>
        </w:tc>
        <w:tc>
          <w:tcPr>
            <w:tcW w:w="4106" w:type="dxa"/>
          </w:tcPr>
          <w:p w:rsidR="006211D4" w:rsidRPr="00E35AF2" w:rsidRDefault="00C93322" w:rsidP="000F554C">
            <w:pPr>
              <w:widowControl w:val="0"/>
              <w:autoSpaceDE w:val="0"/>
              <w:autoSpaceDN w:val="0"/>
              <w:adjustRightInd w:val="0"/>
              <w:spacing w:after="0"/>
              <w:jc w:val="center"/>
              <w:rPr>
                <w:sz w:val="22"/>
                <w:szCs w:val="22"/>
              </w:rPr>
            </w:pPr>
            <w:r>
              <w:rPr>
                <w:sz w:val="22"/>
                <w:szCs w:val="22"/>
              </w:rPr>
              <w:t>4</w:t>
            </w:r>
            <w:r w:rsidR="006211D4" w:rsidRPr="00E35AF2">
              <w:rPr>
                <w:sz w:val="22"/>
                <w:szCs w:val="22"/>
              </w:rPr>
              <w:t>0</w:t>
            </w:r>
          </w:p>
        </w:tc>
      </w:tr>
      <w:tr w:rsidR="006211D4" w:rsidRPr="00E60850" w:rsidTr="00BC49F2">
        <w:tc>
          <w:tcPr>
            <w:tcW w:w="6095" w:type="dxa"/>
          </w:tcPr>
          <w:p w:rsidR="006211D4" w:rsidRPr="00E35AF2" w:rsidRDefault="006211D4" w:rsidP="00BC49F2">
            <w:pPr>
              <w:autoSpaceDE w:val="0"/>
              <w:autoSpaceDN w:val="0"/>
              <w:adjustRightInd w:val="0"/>
              <w:jc w:val="center"/>
              <w:rPr>
                <w:sz w:val="22"/>
                <w:szCs w:val="22"/>
              </w:rPr>
            </w:pPr>
            <w:r w:rsidRPr="00E35AF2">
              <w:rPr>
                <w:sz w:val="22"/>
                <w:szCs w:val="22"/>
              </w:rPr>
              <w:t>нет</w:t>
            </w:r>
          </w:p>
        </w:tc>
        <w:tc>
          <w:tcPr>
            <w:tcW w:w="4106" w:type="dxa"/>
          </w:tcPr>
          <w:p w:rsidR="006211D4" w:rsidRPr="00E35AF2" w:rsidRDefault="006211D4" w:rsidP="000F554C">
            <w:pPr>
              <w:autoSpaceDE w:val="0"/>
              <w:autoSpaceDN w:val="0"/>
              <w:adjustRightInd w:val="0"/>
              <w:spacing w:after="0"/>
              <w:jc w:val="center"/>
              <w:rPr>
                <w:sz w:val="22"/>
                <w:szCs w:val="22"/>
              </w:rPr>
            </w:pPr>
            <w:r w:rsidRPr="00E35AF2">
              <w:rPr>
                <w:sz w:val="22"/>
                <w:szCs w:val="22"/>
              </w:rPr>
              <w:t>0</w:t>
            </w:r>
          </w:p>
        </w:tc>
      </w:tr>
      <w:bookmarkEnd w:id="12"/>
    </w:tbl>
    <w:p w:rsidR="009C29AD" w:rsidRPr="00C97FF9" w:rsidRDefault="009C29AD" w:rsidP="009C29AD">
      <w:pPr>
        <w:pStyle w:val="Style10"/>
        <w:widowControl/>
        <w:tabs>
          <w:tab w:val="left" w:pos="245"/>
        </w:tabs>
        <w:spacing w:line="240" w:lineRule="auto"/>
        <w:rPr>
          <w:rStyle w:val="FontStyle16"/>
          <w:color w:val="000000"/>
        </w:rPr>
      </w:pPr>
    </w:p>
    <w:p w:rsidR="00AA178E" w:rsidRDefault="00AA178E" w:rsidP="00AA178E">
      <w:pPr>
        <w:spacing w:after="0"/>
        <w:ind w:firstLine="708"/>
      </w:pPr>
      <w:r w:rsidRPr="00595FD4">
        <w:t xml:space="preserve">В случае не предоставления участником закупки документов, указанных </w:t>
      </w:r>
      <w:r w:rsidR="00E326C9" w:rsidRPr="00595FD4">
        <w:t>в п.</w:t>
      </w:r>
      <w:r w:rsidRPr="00595FD4">
        <w:t xml:space="preserve"> е) </w:t>
      </w:r>
      <w:proofErr w:type="spellStart"/>
      <w:r w:rsidRPr="00595FD4">
        <w:t>пп</w:t>
      </w:r>
      <w:proofErr w:type="spellEnd"/>
      <w:r w:rsidRPr="00595FD4">
        <w:t>. </w:t>
      </w:r>
      <w:r w:rsidR="000C2A12" w:rsidRPr="00595FD4">
        <w:t>4</w:t>
      </w:r>
      <w:r w:rsidRPr="00595FD4">
        <w:t xml:space="preserve">.3.3 п. </w:t>
      </w:r>
      <w:r w:rsidR="002036F6" w:rsidRPr="00595FD4">
        <w:t>4</w:t>
      </w:r>
      <w:r w:rsidRPr="00595FD4">
        <w:t xml:space="preserve">. 3 раздела </w:t>
      </w:r>
      <w:r w:rsidRPr="00595FD4">
        <w:rPr>
          <w:lang w:val="en-US"/>
        </w:rPr>
        <w:t>II</w:t>
      </w:r>
      <w:r w:rsidRPr="00595FD4">
        <w:t xml:space="preserve"> документации о проведении запроса предложений, Предложению участника закупки по </w:t>
      </w:r>
      <w:r w:rsidR="00E326C9" w:rsidRPr="00595FD4">
        <w:t>соответствующему показателю</w:t>
      </w:r>
      <w:r w:rsidRPr="00595FD4">
        <w:t xml:space="preserve"> выставляется «0» баллов.</w:t>
      </w:r>
    </w:p>
    <w:p w:rsidR="00AA178E" w:rsidRDefault="00AA178E" w:rsidP="002504B4">
      <w:pPr>
        <w:autoSpaceDE w:val="0"/>
        <w:autoSpaceDN w:val="0"/>
        <w:adjustRightInd w:val="0"/>
        <w:spacing w:after="0"/>
        <w:ind w:firstLine="709"/>
      </w:pPr>
    </w:p>
    <w:p w:rsidR="002504B4" w:rsidRPr="00B537B2" w:rsidRDefault="002504B4" w:rsidP="002504B4">
      <w:pPr>
        <w:autoSpaceDE w:val="0"/>
        <w:autoSpaceDN w:val="0"/>
        <w:adjustRightInd w:val="0"/>
        <w:spacing w:after="0"/>
        <w:ind w:firstLine="709"/>
      </w:pPr>
      <w:r w:rsidRPr="00B537B2">
        <w:t>Рейтинг, присуждаемый Предложению на участие в закупке по критерию «</w:t>
      </w:r>
      <w:r w:rsidRPr="00B537B2">
        <w:rPr>
          <w:bCs/>
        </w:rPr>
        <w:t>квалификация участника закупки</w:t>
      </w:r>
      <w:r w:rsidRPr="00B537B2">
        <w:t>», определяется как среднее арифметическое оценок в баллах всех членов комиссии, присуждаемых этой заявке по указанному критерию. Рейтинг, присуждаемый i-й заявке по критерию «квалификация участника закупки», определяется по формуле:</w:t>
      </w:r>
    </w:p>
    <w:p w:rsidR="002504B4" w:rsidRPr="00B537B2" w:rsidRDefault="005E1422" w:rsidP="002504B4">
      <w:pPr>
        <w:autoSpaceDE w:val="0"/>
        <w:autoSpaceDN w:val="0"/>
        <w:adjustRightInd w:val="0"/>
        <w:spacing w:after="0"/>
        <w:ind w:firstLine="709"/>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1</m:t>
              </m:r>
            </m:sub>
            <m:sup>
              <m:r>
                <w:rPr>
                  <w:rFonts w:ascii="Cambria Math" w:hAnsi="Cambria Math"/>
                  <w:lang w:val="en-US"/>
                </w:rPr>
                <m:t>i</m:t>
              </m:r>
            </m:sup>
          </m:sSubSup>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2</m:t>
              </m:r>
            </m:sub>
            <m:sup>
              <m:r>
                <w:rPr>
                  <w:rFonts w:ascii="Cambria Math" w:hAnsi="Cambria Math"/>
                  <w:lang w:val="en-US"/>
                </w:rPr>
                <m:t>i</m:t>
              </m:r>
            </m:sup>
          </m:sSubSup>
          <m:r>
            <w:rPr>
              <w:rFonts w:ascii="Cambria Math"/>
              <w:lang w:val="en-US"/>
            </w:rPr>
            <m:t>+</m:t>
          </m:r>
          <m:r>
            <w:rPr>
              <w:rFonts w:ascii="Cambria Math"/>
              <w:lang w:val="en-US"/>
            </w:rPr>
            <m:t>…</m:t>
          </m:r>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r>
                <w:rPr>
                  <w:rFonts w:ascii="Cambria Math"/>
                  <w:lang w:val="en-US"/>
                </w:rPr>
                <m:t xml:space="preserve"> </m:t>
              </m:r>
            </m:sub>
            <m:sup>
              <m:r>
                <w:rPr>
                  <w:rFonts w:ascii="Cambria Math" w:hAnsi="Cambria Math"/>
                  <w:lang w:val="en-US"/>
                </w:rPr>
                <m:t>i</m:t>
              </m:r>
            </m:sup>
          </m:sSubSup>
          <m:r>
            <w:rPr>
              <w:rFonts w:ascii="Cambria Math"/>
              <w:lang w:val="en-US"/>
            </w:rPr>
            <m:t xml:space="preserve"> , </m:t>
          </m:r>
        </m:oMath>
      </m:oMathPara>
    </w:p>
    <w:p w:rsidR="002504B4" w:rsidRPr="00B537B2" w:rsidRDefault="002504B4" w:rsidP="002504B4">
      <w:pPr>
        <w:pStyle w:val="ConsPlusNonformat"/>
        <w:widowControl/>
        <w:ind w:firstLine="709"/>
        <w:jc w:val="both"/>
        <w:rPr>
          <w:rFonts w:ascii="Times New Roman" w:hAnsi="Times New Roman" w:cs="Times New Roman"/>
          <w:sz w:val="24"/>
          <w:szCs w:val="24"/>
        </w:rPr>
      </w:pPr>
      <w:r w:rsidRPr="00B537B2">
        <w:rPr>
          <w:rFonts w:ascii="Times New Roman" w:hAnsi="Times New Roman" w:cs="Times New Roman"/>
          <w:sz w:val="24"/>
          <w:szCs w:val="24"/>
        </w:rPr>
        <w:t>где:</w:t>
      </w:r>
    </w:p>
    <w:p w:rsidR="002504B4" w:rsidRPr="00B537B2" w:rsidRDefault="005E1422" w:rsidP="002504B4">
      <w:pPr>
        <w:pStyle w:val="ConsPlusNonformat"/>
        <w:widowControl/>
        <w:ind w:firstLine="709"/>
        <w:jc w:val="both"/>
        <w:rPr>
          <w:rFonts w:ascii="Times New Roman" w:hAnsi="Times New Roman" w:cs="Times New Roman"/>
          <w:sz w:val="24"/>
          <w:szCs w:val="24"/>
        </w:rPr>
      </w:pPr>
      <m:oMath>
        <m:sSub>
          <m:sSubPr>
            <m:ctrlPr>
              <w:rPr>
                <w:rFonts w:ascii="Cambria Math" w:hAnsi="Times New Roman" w:cs="Times New Roman"/>
                <w:i/>
                <w:sz w:val="24"/>
                <w:szCs w:val="24"/>
                <w:lang w:val="en-US" w:eastAsia="en-US"/>
              </w:rPr>
            </m:ctrlPr>
          </m:sSubPr>
          <m:e>
            <m:r>
              <w:rPr>
                <w:rFonts w:ascii="Cambria Math" w:hAnsi="Cambria Math" w:cs="Times New Roman"/>
                <w:sz w:val="24"/>
                <w:szCs w:val="24"/>
                <w:lang w:val="en-US"/>
              </w:rPr>
              <m:t>Rc</m:t>
            </m:r>
          </m:e>
          <m:sub>
            <m:r>
              <w:rPr>
                <w:rFonts w:ascii="Cambria Math" w:hAnsi="Cambria Math" w:cs="Times New Roman"/>
                <w:sz w:val="24"/>
                <w:szCs w:val="24"/>
                <w:lang w:val="en-US"/>
              </w:rPr>
              <m:t>i</m:t>
            </m:r>
          </m:sub>
        </m:sSub>
      </m:oMath>
      <w:r w:rsidR="002504B4" w:rsidRPr="00B537B2">
        <w:rPr>
          <w:rFonts w:ascii="Times New Roman" w:hAnsi="Times New Roman" w:cs="Times New Roman"/>
          <w:sz w:val="24"/>
          <w:szCs w:val="24"/>
        </w:rPr>
        <w:t xml:space="preserve"> - рейтинг, присуждаемый i-й заявке на участие в закупке по указанному критерию;</w:t>
      </w:r>
    </w:p>
    <w:p w:rsidR="002504B4" w:rsidRPr="00B537B2" w:rsidRDefault="005E1422" w:rsidP="002504B4">
      <w:pPr>
        <w:pStyle w:val="ConsPlusNonformat"/>
        <w:widowControl/>
        <w:ind w:firstLine="709"/>
        <w:jc w:val="both"/>
        <w:rPr>
          <w:rFonts w:ascii="Times New Roman" w:hAnsi="Times New Roman" w:cs="Times New Roman"/>
          <w:sz w:val="24"/>
          <w:szCs w:val="24"/>
        </w:rPr>
      </w:pPr>
      <m:oMath>
        <m:sSubSup>
          <m:sSubSupPr>
            <m:ctrlPr>
              <w:rPr>
                <w:rFonts w:ascii="Cambria Math" w:hAnsi="Times New Roman" w:cs="Times New Roman"/>
                <w:i/>
                <w:sz w:val="24"/>
                <w:szCs w:val="24"/>
                <w:lang w:val="en-US" w:eastAsia="en-US"/>
              </w:rPr>
            </m:ctrlPr>
          </m:sSubSupPr>
          <m:e>
            <m:r>
              <w:rPr>
                <w:rFonts w:ascii="Cambria Math" w:hAnsi="Cambria Math" w:cs="Times New Roman"/>
                <w:sz w:val="24"/>
                <w:szCs w:val="24"/>
                <w:lang w:val="en-US"/>
              </w:rPr>
              <m:t>C</m:t>
            </m:r>
          </m:e>
          <m:sub>
            <m:r>
              <w:rPr>
                <w:rFonts w:ascii="Cambria Math" w:hAnsi="Cambria Math" w:cs="Times New Roman"/>
                <w:sz w:val="24"/>
                <w:szCs w:val="24"/>
                <w:lang w:val="en-US"/>
              </w:rPr>
              <m:t>k</m:t>
            </m:r>
            <m:r>
              <w:rPr>
                <w:rFonts w:ascii="Cambria Math" w:hAnsi="Times New Roman" w:cs="Times New Roman"/>
                <w:sz w:val="24"/>
                <w:szCs w:val="24"/>
              </w:rPr>
              <m:t xml:space="preserve"> </m:t>
            </m:r>
          </m:sub>
          <m:sup>
            <m:r>
              <w:rPr>
                <w:rFonts w:ascii="Cambria Math" w:hAnsi="Cambria Math" w:cs="Times New Roman"/>
                <w:sz w:val="24"/>
                <w:szCs w:val="24"/>
                <w:lang w:val="en-US"/>
              </w:rPr>
              <m:t>i</m:t>
            </m:r>
          </m:sup>
        </m:sSubSup>
      </m:oMath>
      <w:r w:rsidR="002504B4" w:rsidRPr="00B537B2">
        <w:rPr>
          <w:rFonts w:ascii="Times New Roman" w:hAnsi="Times New Roman" w:cs="Times New Roman"/>
          <w:sz w:val="24"/>
          <w:szCs w:val="24"/>
        </w:rPr>
        <w:t xml:space="preserve"> - </w:t>
      </w:r>
      <w:r w:rsidR="00E326C9" w:rsidRPr="00B537B2">
        <w:rPr>
          <w:rFonts w:ascii="Times New Roman" w:hAnsi="Times New Roman" w:cs="Times New Roman"/>
          <w:sz w:val="24"/>
          <w:szCs w:val="24"/>
        </w:rPr>
        <w:t>значение в</w:t>
      </w:r>
      <w:r w:rsidR="002504B4" w:rsidRPr="00B537B2">
        <w:rPr>
          <w:rFonts w:ascii="Times New Roman" w:hAnsi="Times New Roman" w:cs="Times New Roman"/>
          <w:sz w:val="24"/>
          <w:szCs w:val="24"/>
        </w:rPr>
        <w:t xml:space="preserve"> баллах (среднее арифметическое оценок в баллах всех членов комиссии), присуждаемое комиссией i-й заявке на участие в конкурсе по k-</w:t>
      </w:r>
      <w:proofErr w:type="spellStart"/>
      <w:r w:rsidR="002504B4" w:rsidRPr="00B537B2">
        <w:rPr>
          <w:rFonts w:ascii="Times New Roman" w:hAnsi="Times New Roman" w:cs="Times New Roman"/>
          <w:sz w:val="24"/>
          <w:szCs w:val="24"/>
        </w:rPr>
        <w:t>му</w:t>
      </w:r>
      <w:proofErr w:type="spellEnd"/>
      <w:r w:rsidR="002504B4" w:rsidRPr="00B537B2">
        <w:rPr>
          <w:rFonts w:ascii="Times New Roman" w:hAnsi="Times New Roman" w:cs="Times New Roman"/>
          <w:sz w:val="24"/>
          <w:szCs w:val="24"/>
        </w:rPr>
        <w:t xml:space="preserve"> показателю, где k - количество установленных показателей.</w:t>
      </w:r>
    </w:p>
    <w:p w:rsidR="002504B4" w:rsidRPr="00B537B2" w:rsidRDefault="002504B4" w:rsidP="002504B4">
      <w:pPr>
        <w:autoSpaceDE w:val="0"/>
        <w:autoSpaceDN w:val="0"/>
        <w:adjustRightInd w:val="0"/>
        <w:spacing w:after="0"/>
        <w:ind w:firstLine="709"/>
      </w:pPr>
      <w:r w:rsidRPr="00B537B2">
        <w:lastRenderedPageBreak/>
        <w:t xml:space="preserve">Для получения итогового рейтинга по Предложению на участие в закупке, </w:t>
      </w:r>
      <w:r w:rsidR="00E326C9" w:rsidRPr="00B537B2">
        <w:t>рейтинг, присуждаемый</w:t>
      </w:r>
      <w:r w:rsidRPr="00B537B2">
        <w:t xml:space="preserve"> этому Предложению по критерию «</w:t>
      </w:r>
      <w:r w:rsidRPr="00B537B2">
        <w:rPr>
          <w:bCs/>
        </w:rPr>
        <w:t>квалификация участника закупки</w:t>
      </w:r>
      <w:r w:rsidRPr="00B537B2">
        <w:t>», умножается на соответствующую указанному критерию значимость.</w:t>
      </w:r>
    </w:p>
    <w:p w:rsidR="002504B4" w:rsidRPr="00B537B2" w:rsidRDefault="002504B4" w:rsidP="002504B4">
      <w:pPr>
        <w:autoSpaceDE w:val="0"/>
        <w:autoSpaceDN w:val="0"/>
        <w:adjustRightInd w:val="0"/>
        <w:spacing w:after="0"/>
        <w:ind w:firstLine="709"/>
      </w:pPr>
      <w:r w:rsidRPr="00B537B2">
        <w:t>При оценке Предложений на участие в закупке по критерию «</w:t>
      </w:r>
      <w:r w:rsidRPr="00B537B2">
        <w:rPr>
          <w:bCs/>
        </w:rPr>
        <w:t>квалификация участника закупки</w:t>
      </w:r>
      <w:r w:rsidRPr="00B537B2">
        <w:t>» наибольшее количество баллов присваивается Предложению с лучшим, по мнению комиссии, предложением по квалификации участника закупки.</w:t>
      </w:r>
    </w:p>
    <w:p w:rsidR="002504B4" w:rsidRPr="00B537B2" w:rsidRDefault="002504B4" w:rsidP="002504B4">
      <w:pPr>
        <w:autoSpaceDE w:val="0"/>
        <w:autoSpaceDN w:val="0"/>
        <w:adjustRightInd w:val="0"/>
        <w:spacing w:after="0"/>
        <w:ind w:firstLine="709"/>
      </w:pPr>
      <w:r w:rsidRPr="00B537B2">
        <w:t>Итоговый рейтинг Предложения рассчитывается путём сложения рейтингов по каждому критерию оценки Предложений, умноженных на их значимость.</w:t>
      </w:r>
    </w:p>
    <w:p w:rsidR="002504B4" w:rsidRPr="00B537B2" w:rsidRDefault="002504B4" w:rsidP="002504B4">
      <w:pPr>
        <w:autoSpaceDE w:val="0"/>
        <w:autoSpaceDN w:val="0"/>
        <w:adjustRightInd w:val="0"/>
        <w:spacing w:after="0"/>
        <w:ind w:firstLine="709"/>
      </w:pPr>
      <w:r w:rsidRPr="00B537B2">
        <w:t>Присуждение каждому Предложению порядкового номера по мере уменьшения степени выгодности содержащихся в нем условий исполнения договора производится по результатам расчёта итогового рейтинга по каждому Предложению.</w:t>
      </w:r>
    </w:p>
    <w:p w:rsidR="002504B4" w:rsidRPr="00B537B2" w:rsidRDefault="002504B4" w:rsidP="002504B4">
      <w:pPr>
        <w:pStyle w:val="affffb"/>
        <w:tabs>
          <w:tab w:val="clear" w:pos="851"/>
          <w:tab w:val="left" w:pos="720"/>
        </w:tabs>
        <w:spacing w:line="240" w:lineRule="auto"/>
        <w:ind w:left="0" w:firstLine="709"/>
        <w:rPr>
          <w:color w:val="000000"/>
          <w:sz w:val="24"/>
          <w:szCs w:val="24"/>
        </w:rPr>
      </w:pPr>
    </w:p>
    <w:bookmarkEnd w:id="9"/>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 xml:space="preserve">3) Принятие решения о выборе победителя запроса предложений осуществляется комиссией после завершения процедур рассмотрения, оценки и сопоставления Предложений участников запроса предложений. Комиссия может либо выбрать победителя по итогам оценки и сопоставления Предложений, либо предложить заказчику внести изменения в документацию о проведении запроса предложений. </w:t>
      </w:r>
    </w:p>
    <w:p w:rsidR="002504B4" w:rsidRDefault="002504B4" w:rsidP="002504B4">
      <w:pPr>
        <w:pStyle w:val="affffc"/>
        <w:tabs>
          <w:tab w:val="clear" w:pos="2127"/>
          <w:tab w:val="left" w:pos="0"/>
        </w:tabs>
        <w:spacing w:line="240" w:lineRule="auto"/>
        <w:ind w:left="0" w:firstLine="709"/>
        <w:rPr>
          <w:color w:val="000000"/>
          <w:sz w:val="24"/>
          <w:szCs w:val="24"/>
        </w:rPr>
      </w:pPr>
      <w:r>
        <w:rPr>
          <w:color w:val="000000"/>
          <w:sz w:val="24"/>
          <w:szCs w:val="24"/>
        </w:rPr>
        <w:t xml:space="preserve">При этом заказчик уведомляет всех участников, подавших Предложения, о внесении изменений в документацию и сроке предоставления нового Предложения. </w:t>
      </w:r>
    </w:p>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 xml:space="preserve">По результатам оценки и сопоставления поступивших новых предложений комиссия принимает решение о выборе победителя или об отклонении всех Предложений. </w:t>
      </w:r>
    </w:p>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Срок рассмотрения, оценки и сопоставления комиссией Предложений не должен превышать тридцати рабочих дней со дня окончания срока подачи Предложений.</w:t>
      </w:r>
    </w:p>
    <w:p w:rsidR="002504B4" w:rsidRDefault="00C53DEF" w:rsidP="002504B4">
      <w:pPr>
        <w:shd w:val="clear" w:color="auto" w:fill="FFFFFF"/>
        <w:spacing w:after="0"/>
        <w:ind w:firstLine="709"/>
        <w:rPr>
          <w:color w:val="000000"/>
        </w:rPr>
      </w:pPr>
      <w:r>
        <w:rPr>
          <w:color w:val="000000"/>
        </w:rPr>
        <w:t>8</w:t>
      </w:r>
      <w:r w:rsidR="002504B4">
        <w:rPr>
          <w:color w:val="000000"/>
        </w:rPr>
        <w:t>.2. Решение комиссии о результатах рассмотрения, оценки и сопоставления Предложений участников закупки оформляется протоколом рассмотрения, оценки и сопоставления предложений участников закупки, в котором указываются:</w:t>
      </w:r>
    </w:p>
    <w:p w:rsidR="002504B4" w:rsidRDefault="002504B4" w:rsidP="002504B4">
      <w:pPr>
        <w:shd w:val="clear" w:color="auto" w:fill="FFFFFF"/>
        <w:tabs>
          <w:tab w:val="left" w:pos="989"/>
        </w:tabs>
        <w:spacing w:after="0"/>
        <w:ind w:firstLine="709"/>
      </w:pPr>
      <w:r>
        <w:t>1) сведения об участниках, предложения которых были рассмотрены;</w:t>
      </w:r>
    </w:p>
    <w:p w:rsidR="002504B4" w:rsidRDefault="002504B4" w:rsidP="002504B4">
      <w:pPr>
        <w:shd w:val="clear" w:color="auto" w:fill="FFFFFF"/>
        <w:tabs>
          <w:tab w:val="left" w:pos="989"/>
        </w:tabs>
        <w:spacing w:after="0"/>
        <w:ind w:firstLine="709"/>
      </w:pPr>
      <w:r>
        <w:t>2) сведения об участниках, в приеме предложений которых было отказано;</w:t>
      </w:r>
    </w:p>
    <w:p w:rsidR="002504B4" w:rsidRDefault="002504B4" w:rsidP="002504B4">
      <w:pPr>
        <w:shd w:val="clear" w:color="auto" w:fill="FFFFFF"/>
        <w:tabs>
          <w:tab w:val="left" w:pos="989"/>
        </w:tabs>
        <w:spacing w:after="0"/>
        <w:ind w:firstLine="709"/>
      </w:pPr>
      <w:r>
        <w:t>3) сведения об участниках, отозвавших свои предложения;</w:t>
      </w:r>
    </w:p>
    <w:p w:rsidR="002504B4" w:rsidRDefault="002504B4" w:rsidP="002504B4">
      <w:pPr>
        <w:shd w:val="clear" w:color="auto" w:fill="FFFFFF"/>
        <w:tabs>
          <w:tab w:val="left" w:pos="989"/>
        </w:tabs>
        <w:spacing w:after="0"/>
        <w:ind w:firstLine="709"/>
      </w:pPr>
      <w:r>
        <w:t>4) сведения об участниках, предложения которых были отклонены комиссией;</w:t>
      </w:r>
    </w:p>
    <w:p w:rsidR="002504B4" w:rsidRDefault="002504B4" w:rsidP="002504B4">
      <w:pPr>
        <w:shd w:val="clear" w:color="auto" w:fill="FFFFFF"/>
        <w:tabs>
          <w:tab w:val="left" w:pos="1066"/>
        </w:tabs>
        <w:spacing w:after="0"/>
        <w:ind w:firstLine="709"/>
      </w:pPr>
      <w:r>
        <w:t>5) сведения о месте, дате проведения оценки и сопоставления предложений;</w:t>
      </w:r>
    </w:p>
    <w:p w:rsidR="002504B4" w:rsidRDefault="002504B4" w:rsidP="002504B4">
      <w:pPr>
        <w:shd w:val="clear" w:color="auto" w:fill="FFFFFF"/>
        <w:tabs>
          <w:tab w:val="left" w:pos="1066"/>
        </w:tabs>
        <w:spacing w:after="0"/>
        <w:ind w:firstLine="709"/>
      </w:pPr>
      <w:r>
        <w:t>6) сведения о принятом на основании результатов оценки и сопоставления предложений участников запроса предложений решении о присвоении поданным Предложениям порядковых номеров и определении победителя запроса предложений или об отклонении всех предложений. При этом первый порядковый номер присваивается Предложению, содержащему наилучшие условия выполнения договора;</w:t>
      </w:r>
    </w:p>
    <w:p w:rsidR="002504B4" w:rsidRDefault="002504B4" w:rsidP="002504B4">
      <w:pPr>
        <w:shd w:val="clear" w:color="auto" w:fill="FFFFFF"/>
        <w:tabs>
          <w:tab w:val="left" w:pos="1066"/>
        </w:tabs>
        <w:spacing w:after="0"/>
        <w:ind w:firstLine="709"/>
      </w:pPr>
      <w:r>
        <w:t>7)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предложение которого содержало условия выполнения договора, признанные следующими по выгодности после Предложения победителя.</w:t>
      </w:r>
    </w:p>
    <w:p w:rsidR="002504B4" w:rsidRDefault="002504B4" w:rsidP="002504B4">
      <w:pPr>
        <w:shd w:val="clear" w:color="auto" w:fill="FFFFFF"/>
        <w:spacing w:after="0"/>
        <w:ind w:firstLine="709"/>
      </w:pPr>
      <w:r>
        <w:t>Протокол рассмотрения, оценки и сопоставления предложений участников запроса предложений составляется в двух экземплярах, подписывается членами комиссии, Заказчиком и не позднее трех дней после подписания размещается на сайтах.</w:t>
      </w:r>
    </w:p>
    <w:p w:rsidR="002504B4" w:rsidRDefault="00C53DEF" w:rsidP="002504B4">
      <w:pPr>
        <w:shd w:val="clear" w:color="auto" w:fill="FFFFFF"/>
        <w:tabs>
          <w:tab w:val="left" w:pos="0"/>
        </w:tabs>
        <w:spacing w:after="0"/>
        <w:ind w:firstLine="709"/>
        <w:rPr>
          <w:color w:val="000000"/>
        </w:rPr>
      </w:pPr>
      <w:r>
        <w:rPr>
          <w:color w:val="000000"/>
        </w:rPr>
        <w:t>8</w:t>
      </w:r>
      <w:r w:rsidR="002504B4">
        <w:rPr>
          <w:color w:val="000000"/>
        </w:rPr>
        <w:t>.3. Уведомление о признании участника запроса предложений победителем и экземпляр протокола рассмотрения, оценки и сопоставления Предложений участников закупки передаются заказчиком победителю или его полномочному представителю под расписку либо направляются по почте, с уведомлением о вручении.</w:t>
      </w:r>
    </w:p>
    <w:p w:rsidR="002504B4" w:rsidRDefault="00C53DEF" w:rsidP="002504B4">
      <w:pPr>
        <w:shd w:val="clear" w:color="auto" w:fill="FFFFFF"/>
        <w:tabs>
          <w:tab w:val="left" w:pos="0"/>
        </w:tabs>
        <w:spacing w:after="0"/>
        <w:ind w:firstLine="709"/>
      </w:pPr>
      <w:r>
        <w:rPr>
          <w:color w:val="000000"/>
        </w:rPr>
        <w:t>8</w:t>
      </w:r>
      <w:r w:rsidR="002504B4">
        <w:rPr>
          <w:color w:val="000000"/>
        </w:rPr>
        <w:t>.4. </w:t>
      </w:r>
      <w:r w:rsidR="002504B4">
        <w:t xml:space="preserve">В случае отказа либо уклонения победителя запроса предложений от заключения договора с заказчиком, заказчик вправе заключить договор с участником, предложению которого присвоен второй номер. Если второй номер присвоен предложению, поданному тем же участником (в случае если документацией о запросе предложений предусмотрена возможность </w:t>
      </w:r>
      <w:r w:rsidR="002504B4">
        <w:lastRenderedPageBreak/>
        <w:t>подачи альтернативных предложений в составе предложения) заказчик вправе заключить договор с иным участником, занявшим следующее самое высокое место в итоговом рейтинге Предложений после участника закупки, предложению которого, присвоен первый номер.</w:t>
      </w:r>
    </w:p>
    <w:p w:rsidR="002504B4" w:rsidRDefault="002504B4" w:rsidP="002E5B76">
      <w:pPr>
        <w:pStyle w:val="3"/>
        <w:numPr>
          <w:ilvl w:val="0"/>
          <w:numId w:val="0"/>
        </w:numPr>
        <w:spacing w:before="0" w:after="0"/>
        <w:ind w:left="1429"/>
        <w:rPr>
          <w:rFonts w:ascii="Times New Roman" w:hAnsi="Times New Roman"/>
          <w:color w:val="000000"/>
          <w:szCs w:val="24"/>
        </w:rPr>
      </w:pPr>
    </w:p>
    <w:p w:rsidR="002504B4" w:rsidRDefault="00C53DEF" w:rsidP="00C53DEF">
      <w:pPr>
        <w:pStyle w:val="3"/>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9</w:t>
      </w:r>
      <w:r w:rsidR="002504B4" w:rsidRPr="002E5B76">
        <w:rPr>
          <w:rFonts w:ascii="Times New Roman" w:hAnsi="Times New Roman"/>
          <w:color w:val="000000"/>
          <w:szCs w:val="24"/>
        </w:rPr>
        <w:t>. Заключение договора по итогам проведения запроса предложений</w:t>
      </w:r>
    </w:p>
    <w:p w:rsidR="00FB0E2A" w:rsidRDefault="00C53DEF" w:rsidP="00FB0E2A">
      <w:pPr>
        <w:tabs>
          <w:tab w:val="num" w:pos="1440"/>
        </w:tabs>
        <w:spacing w:after="0" w:line="280" w:lineRule="exact"/>
        <w:ind w:firstLine="709"/>
      </w:pPr>
      <w:r>
        <w:rPr>
          <w:b/>
          <w:color w:val="000000"/>
        </w:rPr>
        <w:t>9</w:t>
      </w:r>
      <w:r w:rsidR="002E5B76">
        <w:rPr>
          <w:b/>
          <w:color w:val="000000"/>
        </w:rPr>
        <w:t>.</w:t>
      </w:r>
      <w:r w:rsidR="002504B4" w:rsidRPr="002E5B76">
        <w:rPr>
          <w:b/>
          <w:color w:val="000000"/>
        </w:rPr>
        <w:t>1.</w:t>
      </w:r>
      <w:r w:rsidR="00FB0E2A" w:rsidRPr="00FB0E2A">
        <w:t xml:space="preserve"> </w:t>
      </w:r>
      <w:bookmarkStart w:id="13" w:name="_Hlk529954413"/>
      <w:r w:rsidR="00FB0E2A">
        <w:t>П</w:t>
      </w:r>
      <w:r w:rsidR="00FB0E2A" w:rsidRPr="00A643C4">
        <w:t>роцедура</w:t>
      </w:r>
      <w:r w:rsidR="00FB0E2A">
        <w:t xml:space="preserve"> проведения запроса предложений в электронной форме </w:t>
      </w:r>
      <w:r w:rsidR="00FB0E2A" w:rsidRPr="00A643C4">
        <w:t xml:space="preserve">не накладывает на Заказчика </w:t>
      </w:r>
      <w:proofErr w:type="spellStart"/>
      <w:r w:rsidR="00FB0E2A" w:rsidRPr="00A643C4">
        <w:t>гражданско</w:t>
      </w:r>
      <w:proofErr w:type="spellEnd"/>
      <w:r w:rsidR="00FB0E2A" w:rsidRPr="00A643C4">
        <w:t>–правовых обязательств по обязательному заключению договора с победителем запроса предложений или иным его участником.</w:t>
      </w:r>
      <w:bookmarkEnd w:id="13"/>
    </w:p>
    <w:p w:rsidR="002504B4" w:rsidRPr="002E5B76" w:rsidRDefault="002504B4" w:rsidP="00FB0E2A">
      <w:pPr>
        <w:tabs>
          <w:tab w:val="num" w:pos="1440"/>
        </w:tabs>
        <w:spacing w:after="0" w:line="280" w:lineRule="exact"/>
        <w:ind w:firstLine="709"/>
        <w:rPr>
          <w:b/>
          <w:color w:val="000000"/>
        </w:rPr>
      </w:pPr>
      <w:r w:rsidRPr="002E5B76">
        <w:rPr>
          <w:b/>
          <w:color w:val="000000"/>
        </w:rPr>
        <w:t xml:space="preserve"> </w:t>
      </w:r>
      <w:r w:rsidRPr="00FB0E2A">
        <w:t xml:space="preserve">Договор между заказчиком и победителем запроса предложений </w:t>
      </w:r>
      <w:r w:rsidR="00D7220C" w:rsidRPr="00FB0E2A">
        <w:t>заключается не ранее 10 дней с момента размещения итогового протокола закупки в единой информационной системе, и не позднее, чем</w:t>
      </w:r>
      <w:r w:rsidRPr="00FB0E2A">
        <w:t xml:space="preserve"> через двадцать дней со дня размещения на </w:t>
      </w:r>
      <w:r w:rsidR="00D7220C" w:rsidRPr="00FB0E2A">
        <w:t xml:space="preserve">официальных </w:t>
      </w:r>
      <w:r w:rsidRPr="00FB0E2A">
        <w:t xml:space="preserve">сайтах </w:t>
      </w:r>
      <w:r w:rsidR="00D7220C" w:rsidRPr="00FB0E2A">
        <w:t>итогового протокола закупки</w:t>
      </w:r>
      <w:r w:rsidRPr="002E5B76">
        <w:rPr>
          <w:b/>
          <w:color w:val="000000"/>
        </w:rPr>
        <w:t>.</w:t>
      </w:r>
    </w:p>
    <w:p w:rsidR="002E5B76" w:rsidRDefault="002504B4" w:rsidP="002E5B76">
      <w:pPr>
        <w:autoSpaceDE w:val="0"/>
        <w:autoSpaceDN w:val="0"/>
        <w:adjustRightInd w:val="0"/>
        <w:spacing w:after="0"/>
        <w:ind w:firstLine="709"/>
      </w:pPr>
      <w:r w:rsidRPr="002E5B76">
        <w:t xml:space="preserve">Договор заключается на условиях, указанных в предложении участника закупки, с которым заключается договор, и в документации о запросе предложений. </w:t>
      </w:r>
    </w:p>
    <w:p w:rsidR="002E5B76" w:rsidRDefault="002E5B76" w:rsidP="002E5B76">
      <w:pPr>
        <w:autoSpaceDE w:val="0"/>
        <w:autoSpaceDN w:val="0"/>
        <w:adjustRightInd w:val="0"/>
        <w:spacing w:after="0"/>
      </w:pPr>
      <w:r>
        <w:rPr>
          <w:b/>
        </w:rPr>
        <w:t xml:space="preserve">           </w:t>
      </w:r>
      <w:r w:rsidR="002504B4" w:rsidRPr="002E5B76">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предложении на участие в запросе предложений.</w:t>
      </w:r>
    </w:p>
    <w:p w:rsidR="002E5B76" w:rsidRDefault="002E5B76" w:rsidP="002E5B76">
      <w:pPr>
        <w:autoSpaceDE w:val="0"/>
        <w:autoSpaceDN w:val="0"/>
        <w:adjustRightInd w:val="0"/>
        <w:spacing w:after="0"/>
        <w:rPr>
          <w:color w:val="000000"/>
        </w:rPr>
      </w:pPr>
      <w:r>
        <w:t xml:space="preserve">          </w:t>
      </w:r>
      <w:r w:rsidR="00C53DEF">
        <w:rPr>
          <w:color w:val="000000"/>
        </w:rPr>
        <w:t>9</w:t>
      </w:r>
      <w:r w:rsidRPr="002E5B76">
        <w:rPr>
          <w:color w:val="000000"/>
        </w:rPr>
        <w:t>.2</w:t>
      </w:r>
      <w:r w:rsidR="002504B4" w:rsidRPr="002E5B76">
        <w:rPr>
          <w:color w:val="000000"/>
        </w:rPr>
        <w:t xml:space="preserve">.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w:t>
      </w:r>
      <w:r>
        <w:rPr>
          <w:color w:val="000000"/>
        </w:rPr>
        <w:t xml:space="preserve">    </w:t>
      </w:r>
    </w:p>
    <w:p w:rsidR="002504B4" w:rsidRPr="002E5B76" w:rsidRDefault="002E5B76" w:rsidP="002E5B76">
      <w:pPr>
        <w:autoSpaceDE w:val="0"/>
        <w:autoSpaceDN w:val="0"/>
        <w:adjustRightInd w:val="0"/>
        <w:spacing w:after="0"/>
        <w:rPr>
          <w:color w:val="000000"/>
        </w:rPr>
      </w:pPr>
      <w:r>
        <w:rPr>
          <w:color w:val="000000"/>
        </w:rPr>
        <w:t xml:space="preserve">          </w:t>
      </w:r>
      <w:r w:rsidR="00C53DEF">
        <w:rPr>
          <w:color w:val="000000"/>
        </w:rPr>
        <w:t>9</w:t>
      </w:r>
      <w:r w:rsidRPr="002E5B76">
        <w:rPr>
          <w:color w:val="000000"/>
        </w:rPr>
        <w:t>.3</w:t>
      </w:r>
      <w:r w:rsidR="002504B4" w:rsidRPr="002E5B76">
        <w:rPr>
          <w:color w:val="000000"/>
        </w:rPr>
        <w:t xml:space="preserve">. </w:t>
      </w:r>
      <w:r w:rsidR="002504B4" w:rsidRPr="002E5B76">
        <w:t>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2504B4" w:rsidRDefault="002E5B76" w:rsidP="002E5B76">
      <w:pPr>
        <w:pStyle w:val="affffc"/>
        <w:tabs>
          <w:tab w:val="clear" w:pos="2127"/>
        </w:tabs>
        <w:spacing w:line="240" w:lineRule="auto"/>
        <w:ind w:left="0" w:firstLine="0"/>
        <w:rPr>
          <w:sz w:val="24"/>
          <w:szCs w:val="24"/>
        </w:rPr>
      </w:pPr>
      <w:r>
        <w:rPr>
          <w:color w:val="000000"/>
          <w:sz w:val="24"/>
          <w:szCs w:val="24"/>
        </w:rPr>
        <w:t xml:space="preserve">          </w:t>
      </w:r>
      <w:r w:rsidR="00C53DEF">
        <w:rPr>
          <w:color w:val="000000"/>
          <w:sz w:val="24"/>
          <w:szCs w:val="24"/>
        </w:rPr>
        <w:t>9</w:t>
      </w:r>
      <w:r w:rsidR="002504B4" w:rsidRPr="002E5B76">
        <w:rPr>
          <w:color w:val="000000"/>
          <w:sz w:val="24"/>
          <w:szCs w:val="24"/>
        </w:rPr>
        <w:t xml:space="preserve">.4. В случае отказа Заказчика от заключения договора с победителем запроса предложений и участником, занявшим второе место, Заказчик размещает извещение о признании запроса предложений несостоявшимся на сайтах. </w:t>
      </w:r>
      <w:r w:rsidR="002504B4" w:rsidRPr="002E5B76">
        <w:rPr>
          <w:sz w:val="24"/>
          <w:szCs w:val="24"/>
        </w:rPr>
        <w:t>При этом в таком извещении должны быть указаны основания принятия решения об отказе заказчика от заключения договора.</w:t>
      </w:r>
    </w:p>
    <w:p w:rsidR="00FB0E2A" w:rsidRDefault="00FB0E2A" w:rsidP="002E5B76">
      <w:pPr>
        <w:pStyle w:val="affffc"/>
        <w:tabs>
          <w:tab w:val="clear" w:pos="2127"/>
        </w:tabs>
        <w:spacing w:line="240" w:lineRule="auto"/>
        <w:ind w:left="0" w:firstLine="0"/>
        <w:rPr>
          <w:sz w:val="24"/>
          <w:szCs w:val="24"/>
        </w:rPr>
      </w:pPr>
      <w:r>
        <w:rPr>
          <w:sz w:val="24"/>
          <w:szCs w:val="24"/>
        </w:rPr>
        <w:tab/>
      </w:r>
      <w:r w:rsidRPr="00FB0E2A">
        <w:rPr>
          <w:sz w:val="24"/>
          <w:szCs w:val="24"/>
        </w:rPr>
        <w:t xml:space="preserve">Процедура проведения запроса предложений в электронной форме не накладывает на Заказчика </w:t>
      </w:r>
      <w:proofErr w:type="spellStart"/>
      <w:r w:rsidRPr="00FB0E2A">
        <w:rPr>
          <w:sz w:val="24"/>
          <w:szCs w:val="24"/>
        </w:rPr>
        <w:t>гражданско</w:t>
      </w:r>
      <w:proofErr w:type="spellEnd"/>
      <w:r w:rsidRPr="00FB0E2A">
        <w:rPr>
          <w:sz w:val="24"/>
          <w:szCs w:val="24"/>
        </w:rPr>
        <w:t>–правовых обязательств по обязательному заключению договора с победителем запроса предложений или иным его участником.</w:t>
      </w:r>
    </w:p>
    <w:p w:rsidR="00D7220C" w:rsidRDefault="00D7220C" w:rsidP="002E5B76">
      <w:pPr>
        <w:pStyle w:val="affffc"/>
        <w:tabs>
          <w:tab w:val="clear" w:pos="2127"/>
        </w:tabs>
        <w:spacing w:line="240" w:lineRule="auto"/>
        <w:ind w:left="0" w:firstLine="0"/>
        <w:rPr>
          <w:sz w:val="24"/>
          <w:szCs w:val="24"/>
        </w:rPr>
      </w:pPr>
    </w:p>
    <w:p w:rsidR="002504B4" w:rsidRPr="002E5B76" w:rsidRDefault="002504B4" w:rsidP="002E5B76">
      <w:pPr>
        <w:pStyle w:val="affffc"/>
        <w:tabs>
          <w:tab w:val="clear" w:pos="2127"/>
        </w:tabs>
        <w:spacing w:line="240" w:lineRule="auto"/>
        <w:ind w:left="0" w:firstLine="709"/>
        <w:rPr>
          <w:color w:val="000000"/>
          <w:spacing w:val="-5"/>
          <w:sz w:val="24"/>
          <w:szCs w:val="24"/>
        </w:rPr>
      </w:pPr>
      <w:r w:rsidRPr="002E5B76">
        <w:rPr>
          <w:color w:val="000000"/>
          <w:spacing w:val="-5"/>
          <w:sz w:val="24"/>
          <w:szCs w:val="24"/>
        </w:rPr>
        <w:br w:type="page"/>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Образцы документов для заполнения участниками закупки</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autoSpaceDE w:val="0"/>
        <w:autoSpaceDN w:val="0"/>
        <w:adjustRightInd w:val="0"/>
        <w:spacing w:after="0"/>
        <w:jc w:val="center"/>
        <w:rPr>
          <w:b/>
          <w:bCs/>
          <w:color w:val="000000"/>
        </w:rPr>
      </w:pPr>
      <w:r>
        <w:rPr>
          <w:b/>
          <w:bCs/>
          <w:color w:val="000000"/>
        </w:rPr>
        <w:t>ОПИСЬ ДОКУМЕНТОВ,</w:t>
      </w:r>
    </w:p>
    <w:p w:rsidR="002504B4" w:rsidRDefault="002504B4" w:rsidP="002504B4">
      <w:pPr>
        <w:spacing w:after="0"/>
        <w:jc w:val="center"/>
      </w:pPr>
      <w:r>
        <w:t xml:space="preserve">представляемых участником закупки </w:t>
      </w:r>
    </w:p>
    <w:p w:rsidR="002504B4" w:rsidRDefault="002504B4" w:rsidP="002504B4">
      <w:pPr>
        <w:spacing w:after="0"/>
        <w:jc w:val="center"/>
        <w:rPr>
          <w:b/>
          <w:i/>
          <w:vertAlign w:val="superscript"/>
        </w:rPr>
      </w:pPr>
    </w:p>
    <w:p w:rsidR="002504B4" w:rsidRDefault="002504B4" w:rsidP="002504B4">
      <w:pPr>
        <w:spacing w:after="0"/>
      </w:pPr>
      <w:r>
        <w:t xml:space="preserve">Настоящим </w:t>
      </w:r>
      <w:r>
        <w:rPr>
          <w:i/>
        </w:rPr>
        <w:t>___</w:t>
      </w:r>
      <w:r>
        <w:t xml:space="preserve">______________________________________ подтверждает, что для участия в </w:t>
      </w:r>
    </w:p>
    <w:p w:rsidR="002504B4" w:rsidRDefault="002504B4" w:rsidP="002504B4">
      <w:pPr>
        <w:spacing w:after="0"/>
        <w:ind w:left="1416" w:firstLine="708"/>
      </w:pPr>
      <w:r>
        <w:rPr>
          <w:vertAlign w:val="superscript"/>
        </w:rPr>
        <w:t xml:space="preserve">                </w:t>
      </w:r>
      <w:r>
        <w:rPr>
          <w:i/>
          <w:vertAlign w:val="superscript"/>
        </w:rPr>
        <w:t>(наименование участника)</w:t>
      </w:r>
    </w:p>
    <w:p w:rsidR="002504B4" w:rsidRDefault="002504B4" w:rsidP="002504B4">
      <w:pPr>
        <w:spacing w:after="0"/>
      </w:pPr>
      <w:r>
        <w:t xml:space="preserve">Запросе предложений в электронной форме на _____________________________________________ </w:t>
      </w:r>
    </w:p>
    <w:p w:rsidR="002504B4" w:rsidRDefault="002504B4" w:rsidP="002504B4">
      <w:pPr>
        <w:spacing w:after="0"/>
        <w:ind w:left="4956" w:firstLine="708"/>
        <w:rPr>
          <w:i/>
          <w:vertAlign w:val="subscript"/>
        </w:rPr>
      </w:pPr>
      <w:r>
        <w:rPr>
          <w:i/>
          <w:vertAlign w:val="subscript"/>
        </w:rPr>
        <w:t>(предмет закупки)</w:t>
      </w:r>
    </w:p>
    <w:p w:rsidR="002504B4" w:rsidRDefault="002504B4" w:rsidP="002504B4">
      <w:pPr>
        <w:spacing w:after="0"/>
      </w:pPr>
      <w:r>
        <w:t>направляются нижеперечисленные документы.</w:t>
      </w:r>
    </w:p>
    <w:p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rsidTr="00923500">
        <w:tc>
          <w:tcPr>
            <w:tcW w:w="822"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Default="002504B4" w:rsidP="00923500">
            <w:pPr>
              <w:spacing w:after="0"/>
              <w:ind w:left="-135"/>
              <w:jc w:val="center"/>
            </w:pPr>
            <w:r>
              <w:t>Страницы</w:t>
            </w:r>
          </w:p>
          <w:p w:rsidR="002504B4" w:rsidRDefault="002504B4" w:rsidP="00923500">
            <w:pPr>
              <w:spacing w:after="0"/>
              <w:ind w:left="-135"/>
              <w:jc w:val="center"/>
            </w:pPr>
            <w:r>
              <w:t>с __ по __</w:t>
            </w:r>
          </w:p>
          <w:p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35"/>
              <w:jc w:val="center"/>
            </w:pPr>
            <w:r>
              <w:t>Количество страниц</w:t>
            </w:r>
          </w:p>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bl>
    <w:p w:rsidR="002504B4" w:rsidRDefault="002504B4" w:rsidP="002504B4"/>
    <w:p w:rsidR="002504B4" w:rsidRDefault="002504B4" w:rsidP="002504B4">
      <w:pPr>
        <w:pStyle w:val="ConsNonformat"/>
        <w:widowControl/>
        <w:ind w:right="0"/>
        <w:jc w:val="both"/>
        <w:rPr>
          <w:rFonts w:ascii="Times New Roman" w:hAnsi="Times New Roman" w:cs="Times New Roman"/>
          <w:sz w:val="24"/>
          <w:szCs w:val="24"/>
        </w:rPr>
      </w:pPr>
    </w:p>
    <w:p w:rsidR="002504B4" w:rsidRDefault="002504B4" w:rsidP="002504B4">
      <w:pPr>
        <w:spacing w:after="0"/>
        <w:ind w:firstLine="600"/>
      </w:pPr>
      <w:r>
        <w:rPr>
          <w:b/>
        </w:rPr>
        <w:t>Руководитель организации</w:t>
      </w:r>
      <w:r>
        <w:tab/>
        <w:t>_____________________ (Фамилия И.О.)</w:t>
      </w:r>
    </w:p>
    <w:p w:rsidR="002504B4" w:rsidRDefault="002504B4" w:rsidP="002504B4">
      <w:pPr>
        <w:spacing w:after="0"/>
        <w:ind w:firstLine="4820"/>
        <w:rPr>
          <w:i/>
          <w:vertAlign w:val="superscript"/>
        </w:rPr>
      </w:pPr>
      <w:r>
        <w:rPr>
          <w:i/>
          <w:vertAlign w:val="superscript"/>
        </w:rPr>
        <w:t>(подпись)</w:t>
      </w:r>
    </w:p>
    <w:p w:rsidR="002504B4" w:rsidRDefault="002504B4" w:rsidP="002504B4">
      <w:pPr>
        <w:spacing w:after="0"/>
        <w:ind w:firstLine="5160"/>
        <w:rPr>
          <w:i/>
        </w:rPr>
      </w:pPr>
    </w:p>
    <w:p w:rsidR="002504B4" w:rsidRDefault="002504B4" w:rsidP="002504B4">
      <w:pPr>
        <w:spacing w:after="0"/>
        <w:ind w:firstLine="5160"/>
      </w:pPr>
      <w:r>
        <w:t>М.П.</w:t>
      </w:r>
    </w:p>
    <w:p w:rsidR="002504B4" w:rsidRDefault="002504B4" w:rsidP="002504B4">
      <w:pPr>
        <w:spacing w:after="0"/>
        <w:ind w:firstLine="5160"/>
      </w:pPr>
    </w:p>
    <w:p w:rsidR="002504B4" w:rsidRDefault="002504B4" w:rsidP="002504B4">
      <w:pPr>
        <w:spacing w:after="0"/>
        <w:ind w:firstLine="600"/>
      </w:pPr>
      <w:r>
        <w:rPr>
          <w:b/>
        </w:rPr>
        <w:t>Главный бухгалтер</w:t>
      </w:r>
      <w:r>
        <w:tab/>
      </w:r>
      <w:r>
        <w:tab/>
        <w:t>_____________________ (Фамилия И.О.)</w:t>
      </w:r>
    </w:p>
    <w:p w:rsidR="002504B4" w:rsidRDefault="002504B4" w:rsidP="002504B4">
      <w:pPr>
        <w:spacing w:after="0"/>
        <w:ind w:firstLine="4536"/>
        <w:rPr>
          <w:i/>
          <w:vertAlign w:val="superscript"/>
        </w:rPr>
      </w:pPr>
      <w:r>
        <w:rPr>
          <w:i/>
          <w:vertAlign w:val="superscript"/>
        </w:rPr>
        <w:t>(подпись)</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spacing w:after="0"/>
        <w:rPr>
          <w:b/>
          <w:color w:val="000000"/>
          <w:spacing w:val="-5"/>
        </w:rPr>
      </w:pPr>
      <w:r>
        <w:rPr>
          <w:b/>
          <w:color w:val="000000"/>
          <w:spacing w:val="-5"/>
        </w:rPr>
        <w:br w:type="page"/>
      </w:r>
    </w:p>
    <w:p w:rsidR="002504B4" w:rsidRDefault="002504B4" w:rsidP="002504B4">
      <w:pPr>
        <w:spacing w:after="0"/>
        <w:contextualSpacing/>
        <w:jc w:val="right"/>
        <w:rPr>
          <w:color w:val="000000"/>
          <w:spacing w:val="-5"/>
        </w:rPr>
      </w:pPr>
      <w:r>
        <w:rPr>
          <w:color w:val="000000"/>
          <w:spacing w:val="-5"/>
        </w:rPr>
        <w:lastRenderedPageBreak/>
        <w:t xml:space="preserve">                                                                                    </w:t>
      </w:r>
      <w:r>
        <w:rPr>
          <w:b/>
        </w:rPr>
        <w:t>Форма № 1</w:t>
      </w:r>
      <w:r>
        <w:rPr>
          <w:color w:val="000000"/>
          <w:spacing w:val="-5"/>
        </w:rPr>
        <w:t xml:space="preserve"> </w:t>
      </w:r>
    </w:p>
    <w:p w:rsidR="002504B4" w:rsidRDefault="002504B4" w:rsidP="002504B4">
      <w:pPr>
        <w:spacing w:after="0"/>
        <w:ind w:left="5388" w:hanging="1"/>
        <w:contextualSpacing/>
        <w:rPr>
          <w:color w:val="000000"/>
          <w:spacing w:val="-5"/>
        </w:rPr>
      </w:pPr>
      <w:r>
        <w:rPr>
          <w:color w:val="000000"/>
          <w:spacing w:val="-5"/>
        </w:rPr>
        <w:t>Приложение № 1 к документации о проведении запроса предложений в электронной форме</w:t>
      </w:r>
    </w:p>
    <w:p w:rsidR="002504B4" w:rsidRDefault="002504B4" w:rsidP="002504B4">
      <w:pPr>
        <w:tabs>
          <w:tab w:val="left" w:pos="6379"/>
        </w:tabs>
        <w:spacing w:after="0"/>
        <w:contextualSpacing/>
        <w:rPr>
          <w:b/>
        </w:rPr>
      </w:pPr>
      <w:r>
        <w:rPr>
          <w:b/>
        </w:rPr>
        <w:t>На бланке организации</w:t>
      </w:r>
    </w:p>
    <w:p w:rsidR="002504B4" w:rsidRDefault="002504B4" w:rsidP="002504B4">
      <w:pPr>
        <w:spacing w:after="0"/>
        <w:contextualSpacing/>
        <w:rPr>
          <w:b/>
        </w:rPr>
      </w:pPr>
      <w:r>
        <w:rPr>
          <w:b/>
        </w:rPr>
        <w:t>Дата, исх. Номер</w:t>
      </w:r>
    </w:p>
    <w:p w:rsidR="002504B4" w:rsidRDefault="002504B4" w:rsidP="002504B4">
      <w:pPr>
        <w:spacing w:after="0"/>
        <w:ind w:left="5388" w:hanging="1"/>
        <w:contextualSpacing/>
        <w:rPr>
          <w:color w:val="000000"/>
          <w:spacing w:val="-5"/>
        </w:rPr>
      </w:pPr>
    </w:p>
    <w:p w:rsidR="002504B4" w:rsidRDefault="002504B4" w:rsidP="002504B4">
      <w:pPr>
        <w:spacing w:after="0"/>
        <w:ind w:firstLine="7655"/>
        <w:contextualSpacing/>
        <w:rPr>
          <w:b/>
        </w:rPr>
      </w:pPr>
      <w:r>
        <w:rPr>
          <w:b/>
        </w:rPr>
        <w:t xml:space="preserve">Заказчику: </w:t>
      </w:r>
    </w:p>
    <w:p w:rsidR="002504B4" w:rsidRDefault="002504B4" w:rsidP="002504B4">
      <w:pPr>
        <w:pStyle w:val="35"/>
        <w:spacing w:after="0"/>
        <w:ind w:firstLine="709"/>
        <w:contextual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rsidR="002504B4" w:rsidRDefault="002504B4" w:rsidP="002504B4">
      <w:pPr>
        <w:pStyle w:val="35"/>
        <w:spacing w:after="0"/>
        <w:ind w:firstLine="709"/>
        <w:contextualSpacing/>
        <w:rPr>
          <w:sz w:val="24"/>
        </w:rPr>
      </w:pPr>
    </w:p>
    <w:p w:rsidR="002504B4" w:rsidRDefault="002504B4" w:rsidP="002504B4">
      <w:pPr>
        <w:pStyle w:val="35"/>
        <w:spacing w:before="0" w:after="0"/>
        <w:ind w:firstLine="709"/>
        <w:contextualSpacing/>
        <w:jc w:val="center"/>
        <w:rPr>
          <w:color w:val="000000"/>
          <w:spacing w:val="-5"/>
          <w:sz w:val="24"/>
        </w:rPr>
      </w:pPr>
    </w:p>
    <w:p w:rsidR="002504B4" w:rsidRDefault="002504B4" w:rsidP="002504B4">
      <w:pPr>
        <w:pStyle w:val="35"/>
        <w:spacing w:before="0" w:after="0"/>
        <w:ind w:firstLine="709"/>
        <w:contextualSpacing/>
        <w:jc w:val="center"/>
        <w:rPr>
          <w:sz w:val="24"/>
        </w:rPr>
      </w:pPr>
      <w:r>
        <w:rPr>
          <w:color w:val="000000"/>
          <w:spacing w:val="-5"/>
          <w:sz w:val="24"/>
        </w:rPr>
        <w:t>ЗАЯВКА О ПОДАЧЕ ПРЕДЛОЖЕНИЯ</w:t>
      </w:r>
    </w:p>
    <w:p w:rsidR="002504B4" w:rsidRDefault="002504B4" w:rsidP="002504B4">
      <w:pPr>
        <w:spacing w:after="0"/>
        <w:rPr>
          <w:color w:val="000000"/>
          <w:spacing w:val="-5"/>
        </w:rPr>
      </w:pPr>
    </w:p>
    <w:p w:rsidR="002504B4" w:rsidRDefault="002504B4" w:rsidP="009C7A66">
      <w:pPr>
        <w:autoSpaceDE w:val="0"/>
        <w:autoSpaceDN w:val="0"/>
        <w:adjustRightInd w:val="0"/>
        <w:spacing w:after="0"/>
        <w:ind w:firstLine="708"/>
        <w:jc w:val="left"/>
      </w:pPr>
      <w:r>
        <w:t>1.</w:t>
      </w:r>
      <w:r>
        <w:rPr>
          <w:lang w:val="en-US"/>
        </w:rPr>
        <w:t> </w:t>
      </w:r>
      <w:r>
        <w:t>Изучив размещенные на ЭТП «</w:t>
      </w:r>
      <w:r>
        <w:rPr>
          <w:lang w:val="en-US"/>
        </w:rPr>
        <w:t>B</w:t>
      </w:r>
      <w:r>
        <w:t>2</w:t>
      </w:r>
      <w:r>
        <w:rPr>
          <w:lang w:val="en-US"/>
        </w:rPr>
        <w:t>B</w:t>
      </w:r>
      <w:r>
        <w:t>-</w:t>
      </w:r>
      <w:r>
        <w:rPr>
          <w:lang w:val="en-US"/>
        </w:rPr>
        <w:t>Center</w:t>
      </w:r>
      <w:r>
        <w:t xml:space="preserve">» - «B2B-Russez» </w:t>
      </w:r>
      <w:hyperlink r:id="rId14" w:history="1">
        <w:r>
          <w:rPr>
            <w:rStyle w:val="a5"/>
            <w:color w:val="auto"/>
          </w:rPr>
          <w:t>http://www.b2b-russez.ru/</w:t>
        </w:r>
      </w:hyperlink>
      <w:r w:rsidR="00E326C9">
        <w:t>,</w:t>
      </w:r>
      <w:r>
        <w:t xml:space="preserve"> официальном сайте </w:t>
      </w:r>
      <w:r w:rsidR="002A78AD">
        <w:t>Единой информационной системы в сфере закупок</w:t>
      </w:r>
      <w:r>
        <w:t xml:space="preserve"> </w:t>
      </w:r>
      <w:r w:rsidR="00B07C73">
        <w:rPr>
          <w:lang w:val="en-US"/>
        </w:rPr>
        <w:t>h</w:t>
      </w:r>
      <w:proofErr w:type="spellStart"/>
      <w:r>
        <w:t>ttp</w:t>
      </w:r>
      <w:proofErr w:type="spellEnd"/>
      <w:r>
        <w:t>://</w:t>
      </w:r>
      <w:hyperlink r:id="rId15" w:history="1">
        <w:r>
          <w:rPr>
            <w:rStyle w:val="a5"/>
            <w:color w:val="auto"/>
          </w:rPr>
          <w:t>www.zakupki.gov.ru</w:t>
        </w:r>
      </w:hyperlink>
      <w:r w:rsidR="00B07C73">
        <w:t>/, документацию</w:t>
      </w:r>
      <w:r>
        <w:t xml:space="preserve"> о проведении запроса предложений в электронной форме, в том числе извещение о проведении запроса </w:t>
      </w:r>
      <w:r w:rsidR="009C7A66">
        <w:t xml:space="preserve">предложений в электронной форме </w:t>
      </w:r>
      <w:r>
        <w:t>______________________________________________________</w:t>
      </w:r>
      <w:r w:rsidR="002E5B76">
        <w:t xml:space="preserve">___________________ № ______  </w:t>
      </w:r>
    </w:p>
    <w:p w:rsidR="002504B4" w:rsidRDefault="002504B4" w:rsidP="002504B4">
      <w:pPr>
        <w:autoSpaceDE w:val="0"/>
        <w:autoSpaceDN w:val="0"/>
        <w:adjustRightInd w:val="0"/>
        <w:spacing w:after="0"/>
        <w:ind w:firstLine="708"/>
        <w:jc w:val="center"/>
        <w:rPr>
          <w:i/>
          <w:sz w:val="20"/>
          <w:szCs w:val="20"/>
        </w:rPr>
      </w:pPr>
      <w:r>
        <w:rPr>
          <w:i/>
          <w:sz w:val="20"/>
          <w:szCs w:val="20"/>
        </w:rPr>
        <w:t>(указывается предмет запроса предложений)</w:t>
      </w:r>
    </w:p>
    <w:p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наименование участника запроса предложений)</w:t>
      </w:r>
    </w:p>
    <w:p w:rsidR="002504B4" w:rsidRDefault="002E5B76" w:rsidP="002504B4">
      <w:pPr>
        <w:autoSpaceDE w:val="0"/>
        <w:autoSpaceDN w:val="0"/>
        <w:adjustRightInd w:val="0"/>
        <w:spacing w:after="0"/>
      </w:pPr>
      <w:r>
        <w:t xml:space="preserve">и </w:t>
      </w:r>
      <w:r w:rsidR="002504B4">
        <w:t>принимая установленные в документации о проведении запроса предложений в электронной форме требования и условия, в том числе все условия договора, включенного в документацию о проведении запроса предложений в электронной форме, настоящим предлагает заключить договор на_____________________________________________________</w:t>
      </w:r>
      <w:r>
        <w:t>____________________________</w:t>
      </w:r>
    </w:p>
    <w:p w:rsidR="002504B4" w:rsidRDefault="002504B4" w:rsidP="002504B4">
      <w:pPr>
        <w:spacing w:after="0"/>
        <w:jc w:val="center"/>
        <w:rPr>
          <w:i/>
          <w:sz w:val="20"/>
          <w:szCs w:val="20"/>
        </w:rPr>
      </w:pPr>
      <w:r>
        <w:rPr>
          <w:i/>
          <w:sz w:val="20"/>
          <w:szCs w:val="20"/>
        </w:rPr>
        <w:t>(указывается предмет закупки)</w:t>
      </w:r>
    </w:p>
    <w:p w:rsidR="002504B4" w:rsidRDefault="002504B4" w:rsidP="002504B4">
      <w:pPr>
        <w:autoSpaceDE w:val="0"/>
        <w:autoSpaceDN w:val="0"/>
        <w:adjustRightInd w:val="0"/>
        <w:spacing w:after="0"/>
        <w:contextualSpacing/>
      </w:pPr>
      <w:r>
        <w:t xml:space="preserve"> в полном соответствии с извещением о проведении запроса предложений, документацией о проведении запроса предложений, в том числе техническим заданием, проектом договора, </w:t>
      </w:r>
      <w:r>
        <w:rPr>
          <w:bCs/>
          <w:iCs/>
        </w:rPr>
        <w:t>входящими в состав документации о проведении запроса предложений</w:t>
      </w:r>
      <w:r>
        <w:t>, а также на условиях, которые мы представили в настоящем предложении:</w:t>
      </w:r>
    </w:p>
    <w:p w:rsidR="000E7056" w:rsidRDefault="000E7056" w:rsidP="002504B4">
      <w:pPr>
        <w:autoSpaceDE w:val="0"/>
        <w:autoSpaceDN w:val="0"/>
        <w:adjustRightInd w:val="0"/>
        <w:spacing w:after="0"/>
        <w:contextualSpacing/>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3633"/>
        <w:gridCol w:w="2126"/>
        <w:gridCol w:w="1920"/>
        <w:gridCol w:w="1622"/>
      </w:tblGrid>
      <w:tr w:rsidR="002504B4" w:rsidTr="00923500">
        <w:trPr>
          <w:tblHeader/>
        </w:trPr>
        <w:tc>
          <w:tcPr>
            <w:tcW w:w="900"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contextualSpacing/>
              <w:rPr>
                <w:sz w:val="20"/>
                <w:szCs w:val="20"/>
              </w:rPr>
            </w:pPr>
            <w:r w:rsidRPr="00A669CC">
              <w:rPr>
                <w:sz w:val="20"/>
                <w:szCs w:val="20"/>
              </w:rPr>
              <w:t>№</w:t>
            </w:r>
          </w:p>
          <w:p w:rsidR="002504B4" w:rsidRPr="00A669CC" w:rsidRDefault="002504B4" w:rsidP="00923500">
            <w:pPr>
              <w:spacing w:after="0"/>
              <w:contextualSpacing/>
              <w:rPr>
                <w:sz w:val="20"/>
                <w:szCs w:val="20"/>
              </w:rPr>
            </w:pPr>
            <w:r w:rsidRPr="00A669CC">
              <w:rPr>
                <w:sz w:val="20"/>
                <w:szCs w:val="20"/>
              </w:rPr>
              <w:t>п/п</w:t>
            </w:r>
          </w:p>
        </w:tc>
        <w:tc>
          <w:tcPr>
            <w:tcW w:w="3636"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jc w:val="center"/>
              <w:rPr>
                <w:sz w:val="20"/>
                <w:szCs w:val="20"/>
              </w:rPr>
            </w:pPr>
            <w:r w:rsidRPr="00A669CC">
              <w:rPr>
                <w:sz w:val="20"/>
                <w:szCs w:val="20"/>
              </w:rPr>
              <w:t>Условия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jc w:val="center"/>
              <w:rPr>
                <w:sz w:val="20"/>
                <w:szCs w:val="20"/>
              </w:rPr>
            </w:pPr>
            <w:r w:rsidRPr="00A669CC">
              <w:rPr>
                <w:sz w:val="20"/>
                <w:szCs w:val="20"/>
              </w:rPr>
              <w:t>Единица измерения</w:t>
            </w:r>
          </w:p>
        </w:tc>
        <w:tc>
          <w:tcPr>
            <w:tcW w:w="1921" w:type="dxa"/>
            <w:tcBorders>
              <w:top w:val="single" w:sz="4" w:space="0" w:color="auto"/>
              <w:left w:val="single" w:sz="4" w:space="0" w:color="auto"/>
              <w:bottom w:val="single" w:sz="4" w:space="0" w:color="auto"/>
              <w:right w:val="single" w:sz="4" w:space="0" w:color="auto"/>
            </w:tcBorders>
            <w:vAlign w:val="center"/>
          </w:tcPr>
          <w:p w:rsidR="002504B4" w:rsidRPr="00A669CC" w:rsidRDefault="002504B4" w:rsidP="00923500">
            <w:pPr>
              <w:spacing w:after="0"/>
              <w:jc w:val="center"/>
              <w:rPr>
                <w:sz w:val="20"/>
                <w:szCs w:val="20"/>
              </w:rPr>
            </w:pPr>
          </w:p>
          <w:p w:rsidR="002504B4" w:rsidRPr="00A669CC" w:rsidRDefault="002504B4" w:rsidP="00923500">
            <w:pPr>
              <w:spacing w:after="0"/>
              <w:jc w:val="center"/>
              <w:rPr>
                <w:sz w:val="20"/>
                <w:szCs w:val="20"/>
              </w:rPr>
            </w:pPr>
            <w:r w:rsidRPr="00A669CC">
              <w:rPr>
                <w:sz w:val="20"/>
                <w:szCs w:val="20"/>
              </w:rPr>
              <w:t>Значение</w:t>
            </w:r>
          </w:p>
          <w:p w:rsidR="002504B4" w:rsidRPr="00A669CC" w:rsidRDefault="002504B4" w:rsidP="00923500">
            <w:pPr>
              <w:spacing w:after="0"/>
              <w:jc w:val="center"/>
              <w:rPr>
                <w:i/>
                <w:sz w:val="20"/>
                <w:szCs w:val="20"/>
              </w:rPr>
            </w:pPr>
            <w:r w:rsidRPr="00A669CC">
              <w:rPr>
                <w:i/>
                <w:sz w:val="20"/>
                <w:szCs w:val="20"/>
              </w:rPr>
              <w:t>(цифрами и</w:t>
            </w:r>
          </w:p>
          <w:p w:rsidR="002504B4" w:rsidRPr="00A669CC" w:rsidRDefault="002504B4" w:rsidP="00923500">
            <w:pPr>
              <w:spacing w:after="0"/>
              <w:jc w:val="center"/>
              <w:rPr>
                <w:sz w:val="20"/>
                <w:szCs w:val="20"/>
              </w:rPr>
            </w:pPr>
            <w:r w:rsidRPr="00A669CC">
              <w:rPr>
                <w:i/>
                <w:sz w:val="20"/>
                <w:szCs w:val="20"/>
              </w:rPr>
              <w:t>прописью)</w:t>
            </w:r>
          </w:p>
        </w:tc>
        <w:tc>
          <w:tcPr>
            <w:tcW w:w="1623"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A669CC" w:rsidP="00923500">
            <w:pPr>
              <w:spacing w:after="0"/>
              <w:jc w:val="center"/>
              <w:rPr>
                <w:sz w:val="20"/>
                <w:szCs w:val="20"/>
              </w:rPr>
            </w:pPr>
            <w:r w:rsidRPr="00A669CC">
              <w:rPr>
                <w:rFonts w:eastAsia="Calibri"/>
                <w:sz w:val="20"/>
                <w:szCs w:val="20"/>
              </w:rPr>
              <w:t>страна происхождения товара</w:t>
            </w:r>
          </w:p>
        </w:tc>
      </w:tr>
      <w:tr w:rsidR="002504B4" w:rsidTr="00413C6A">
        <w:trPr>
          <w:trHeight w:val="513"/>
        </w:trPr>
        <w:tc>
          <w:tcPr>
            <w:tcW w:w="900" w:type="dxa"/>
            <w:tcBorders>
              <w:top w:val="single" w:sz="4" w:space="0" w:color="auto"/>
              <w:left w:val="single" w:sz="4" w:space="0" w:color="auto"/>
              <w:bottom w:val="single" w:sz="4" w:space="0" w:color="auto"/>
              <w:right w:val="single" w:sz="4" w:space="0" w:color="auto"/>
            </w:tcBorders>
            <w:vAlign w:val="center"/>
          </w:tcPr>
          <w:p w:rsidR="002504B4" w:rsidRDefault="002504B4" w:rsidP="00923500">
            <w:pPr>
              <w:spacing w:after="0"/>
              <w:contextualSpacing/>
              <w:rPr>
                <w:b/>
              </w:rPr>
            </w:pPr>
          </w:p>
          <w:p w:rsidR="002504B4" w:rsidRDefault="002504B4" w:rsidP="00923500">
            <w:pPr>
              <w:spacing w:after="0"/>
              <w:contextualSpacing/>
            </w:pPr>
            <w:r>
              <w:rPr>
                <w:b/>
              </w:rPr>
              <w:t>1</w:t>
            </w:r>
            <w:r>
              <w:t>.</w:t>
            </w:r>
          </w:p>
          <w:p w:rsidR="002504B4" w:rsidRDefault="002504B4" w:rsidP="00923500">
            <w:pPr>
              <w:spacing w:after="0"/>
              <w:contextualSpacing/>
            </w:pPr>
          </w:p>
        </w:tc>
        <w:tc>
          <w:tcPr>
            <w:tcW w:w="36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Pr="00413C6A" w:rsidRDefault="002504B4" w:rsidP="00923500">
            <w:pPr>
              <w:autoSpaceDE w:val="0"/>
              <w:autoSpaceDN w:val="0"/>
              <w:adjustRightInd w:val="0"/>
              <w:spacing w:after="0"/>
              <w:contextualSpacing/>
              <w:rPr>
                <w:sz w:val="20"/>
                <w:szCs w:val="20"/>
              </w:rPr>
            </w:pPr>
            <w:r w:rsidRPr="00413C6A">
              <w:rPr>
                <w:b/>
                <w:sz w:val="20"/>
                <w:szCs w:val="20"/>
              </w:rPr>
              <w:t>Цена договора</w:t>
            </w:r>
            <w:r w:rsidRPr="00413C6A">
              <w:rPr>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Pr="00413C6A" w:rsidRDefault="002504B4" w:rsidP="00923500">
            <w:pPr>
              <w:spacing w:after="0"/>
              <w:contextualSpacing/>
              <w:jc w:val="center"/>
              <w:rPr>
                <w:sz w:val="20"/>
                <w:szCs w:val="20"/>
              </w:rPr>
            </w:pPr>
            <w:r w:rsidRPr="00413C6A">
              <w:rPr>
                <w:sz w:val="20"/>
                <w:szCs w:val="20"/>
              </w:rPr>
              <w:t>руб.</w:t>
            </w:r>
          </w:p>
        </w:tc>
        <w:tc>
          <w:tcPr>
            <w:tcW w:w="1921" w:type="dxa"/>
            <w:tcBorders>
              <w:top w:val="single" w:sz="4" w:space="0" w:color="auto"/>
              <w:left w:val="single" w:sz="4" w:space="0" w:color="auto"/>
              <w:bottom w:val="single" w:sz="4" w:space="0" w:color="auto"/>
              <w:right w:val="single" w:sz="4" w:space="0" w:color="auto"/>
            </w:tcBorders>
            <w:vAlign w:val="center"/>
          </w:tcPr>
          <w:p w:rsidR="002504B4" w:rsidRDefault="002504B4" w:rsidP="00923500">
            <w:pPr>
              <w:spacing w:after="0"/>
              <w:contextualSpacing/>
              <w:rPr>
                <w:b/>
                <w:i/>
              </w:rPr>
            </w:pPr>
          </w:p>
        </w:tc>
        <w:tc>
          <w:tcPr>
            <w:tcW w:w="1623" w:type="dxa"/>
            <w:tcBorders>
              <w:top w:val="single" w:sz="4" w:space="0" w:color="auto"/>
              <w:left w:val="single" w:sz="4" w:space="0" w:color="auto"/>
              <w:bottom w:val="single" w:sz="4" w:space="0" w:color="auto"/>
              <w:right w:val="single" w:sz="4" w:space="0" w:color="auto"/>
            </w:tcBorders>
            <w:vAlign w:val="center"/>
          </w:tcPr>
          <w:p w:rsidR="002504B4" w:rsidRPr="007C64DA" w:rsidRDefault="002504B4" w:rsidP="00923500">
            <w:pPr>
              <w:spacing w:after="0"/>
              <w:contextualSpacing/>
              <w:rPr>
                <w:i/>
                <w:sz w:val="18"/>
                <w:szCs w:val="18"/>
              </w:rPr>
            </w:pPr>
          </w:p>
        </w:tc>
      </w:tr>
      <w:tr w:rsidR="00E66BCE" w:rsidTr="00923500">
        <w:tc>
          <w:tcPr>
            <w:tcW w:w="900" w:type="dxa"/>
            <w:tcBorders>
              <w:top w:val="single" w:sz="4" w:space="0" w:color="auto"/>
              <w:left w:val="single" w:sz="4" w:space="0" w:color="auto"/>
              <w:bottom w:val="single" w:sz="4" w:space="0" w:color="auto"/>
              <w:right w:val="single" w:sz="4" w:space="0" w:color="auto"/>
            </w:tcBorders>
            <w:vAlign w:val="center"/>
          </w:tcPr>
          <w:p w:rsidR="00E66BCE" w:rsidRDefault="00E66BCE" w:rsidP="00923500">
            <w:pPr>
              <w:spacing w:after="0"/>
              <w:contextualSpacing/>
              <w:rPr>
                <w:b/>
              </w:rPr>
            </w:pPr>
            <w:r>
              <w:rPr>
                <w:b/>
              </w:rPr>
              <w:t>2</w:t>
            </w:r>
          </w:p>
        </w:tc>
        <w:tc>
          <w:tcPr>
            <w:tcW w:w="3636" w:type="dxa"/>
            <w:tcBorders>
              <w:top w:val="single" w:sz="4" w:space="0" w:color="auto"/>
              <w:left w:val="single" w:sz="4" w:space="0" w:color="auto"/>
              <w:bottom w:val="single" w:sz="4" w:space="0" w:color="auto"/>
              <w:right w:val="single" w:sz="4" w:space="0" w:color="auto"/>
            </w:tcBorders>
            <w:shd w:val="clear" w:color="auto" w:fill="FFFFFF"/>
            <w:vAlign w:val="center"/>
          </w:tcPr>
          <w:p w:rsidR="00E66BCE" w:rsidRPr="00413C6A" w:rsidRDefault="002757C0" w:rsidP="00923500">
            <w:pPr>
              <w:autoSpaceDE w:val="0"/>
              <w:autoSpaceDN w:val="0"/>
              <w:adjustRightInd w:val="0"/>
              <w:spacing w:after="0"/>
              <w:contextualSpacing/>
              <w:rPr>
                <w:b/>
                <w:sz w:val="20"/>
                <w:szCs w:val="20"/>
              </w:rPr>
            </w:pPr>
            <w:r w:rsidRPr="00413C6A">
              <w:rPr>
                <w:b/>
                <w:sz w:val="20"/>
                <w:szCs w:val="20"/>
              </w:rPr>
              <w:t xml:space="preserve">Квалификация участника </w:t>
            </w:r>
            <w:r w:rsidR="001B1D98" w:rsidRPr="00413C6A">
              <w:rPr>
                <w:b/>
                <w:sz w:val="20"/>
                <w:szCs w:val="20"/>
              </w:rPr>
              <w:t>закупки</w:t>
            </w:r>
            <w:r w:rsidRPr="00413C6A">
              <w:rPr>
                <w:b/>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E66BCE" w:rsidRPr="00413C6A" w:rsidRDefault="002757C0" w:rsidP="00923500">
            <w:pPr>
              <w:spacing w:after="0"/>
              <w:contextualSpacing/>
              <w:jc w:val="center"/>
              <w:rPr>
                <w:sz w:val="20"/>
                <w:szCs w:val="20"/>
              </w:rPr>
            </w:pPr>
            <w:r w:rsidRPr="00413C6A">
              <w:rPr>
                <w:sz w:val="20"/>
                <w:szCs w:val="20"/>
              </w:rPr>
              <w:t>Есть/нет</w:t>
            </w:r>
          </w:p>
        </w:tc>
        <w:tc>
          <w:tcPr>
            <w:tcW w:w="1921" w:type="dxa"/>
            <w:tcBorders>
              <w:top w:val="single" w:sz="4" w:space="0" w:color="auto"/>
              <w:left w:val="single" w:sz="4" w:space="0" w:color="auto"/>
              <w:bottom w:val="single" w:sz="4" w:space="0" w:color="auto"/>
              <w:right w:val="single" w:sz="4" w:space="0" w:color="auto"/>
            </w:tcBorders>
            <w:vAlign w:val="center"/>
          </w:tcPr>
          <w:p w:rsidR="00E66BCE" w:rsidRDefault="00E66BCE" w:rsidP="00923500">
            <w:pPr>
              <w:spacing w:after="0"/>
              <w:contextualSpacing/>
              <w:rPr>
                <w:b/>
                <w:i/>
              </w:rPr>
            </w:pPr>
          </w:p>
        </w:tc>
        <w:tc>
          <w:tcPr>
            <w:tcW w:w="1623" w:type="dxa"/>
            <w:tcBorders>
              <w:top w:val="single" w:sz="4" w:space="0" w:color="auto"/>
              <w:left w:val="single" w:sz="4" w:space="0" w:color="auto"/>
              <w:bottom w:val="single" w:sz="4" w:space="0" w:color="auto"/>
              <w:right w:val="single" w:sz="4" w:space="0" w:color="auto"/>
            </w:tcBorders>
            <w:vAlign w:val="center"/>
          </w:tcPr>
          <w:p w:rsidR="00E66BCE" w:rsidRPr="007C64DA" w:rsidRDefault="00E66BCE" w:rsidP="00923500">
            <w:pPr>
              <w:spacing w:after="0"/>
              <w:contextualSpacing/>
              <w:rPr>
                <w:i/>
                <w:sz w:val="18"/>
                <w:szCs w:val="18"/>
              </w:rPr>
            </w:pPr>
          </w:p>
        </w:tc>
      </w:tr>
    </w:tbl>
    <w:p w:rsidR="002504B4" w:rsidRDefault="002504B4" w:rsidP="002504B4">
      <w:pPr>
        <w:spacing w:before="240" w:after="0"/>
        <w:ind w:firstLine="709"/>
        <w:rPr>
          <w:color w:val="000000"/>
        </w:rPr>
      </w:pPr>
      <w:r>
        <w:rPr>
          <w:color w:val="000000"/>
        </w:rPr>
        <w:t>2. Настоящей заявкой подтверж</w:t>
      </w:r>
      <w:bookmarkStart w:id="14" w:name="_GoBack"/>
      <w:bookmarkEnd w:id="14"/>
      <w:r>
        <w:rPr>
          <w:color w:val="000000"/>
        </w:rPr>
        <w:t>даем, что в отношении ________________________________________________________________________</w:t>
      </w:r>
    </w:p>
    <w:p w:rsidR="002504B4" w:rsidRDefault="002504B4" w:rsidP="002504B4">
      <w:pPr>
        <w:spacing w:after="0"/>
        <w:jc w:val="center"/>
        <w:rPr>
          <w:i/>
          <w:color w:val="000000"/>
        </w:rPr>
      </w:pPr>
      <w:r>
        <w:rPr>
          <w:i/>
          <w:sz w:val="20"/>
          <w:szCs w:val="20"/>
        </w:rPr>
        <w:t>(наименование участника запроса предложений)</w:t>
      </w:r>
    </w:p>
    <w:p w:rsidR="002504B4" w:rsidRDefault="002504B4" w:rsidP="002504B4">
      <w:pPr>
        <w:autoSpaceDE w:val="0"/>
        <w:autoSpaceDN w:val="0"/>
        <w:adjustRightInd w:val="0"/>
        <w:spacing w:after="0"/>
      </w:pPr>
      <w:r>
        <w:t>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i/>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rsidR="002504B4" w:rsidRDefault="002504B4" w:rsidP="002504B4">
      <w:pPr>
        <w:autoSpaceDE w:val="0"/>
        <w:autoSpaceDN w:val="0"/>
        <w:adjustRightInd w:val="0"/>
        <w:spacing w:after="0"/>
        <w:ind w:firstLine="709"/>
        <w:rPr>
          <w:color w:val="000000"/>
        </w:rPr>
      </w:pPr>
      <w:r>
        <w:lastRenderedPageBreak/>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t>отсутствуют/присутствуют</w:t>
      </w:r>
      <w:r>
        <w:t xml:space="preserve"> сведения о </w:t>
      </w:r>
      <w:r>
        <w:rPr>
          <w:color w:val="000000"/>
        </w:rPr>
        <w:t>_____________________________________________________.</w:t>
      </w:r>
    </w:p>
    <w:p w:rsidR="002504B4" w:rsidRDefault="002504B4" w:rsidP="002504B4">
      <w:pPr>
        <w:spacing w:after="0"/>
        <w:rPr>
          <w:i/>
          <w:sz w:val="20"/>
          <w:szCs w:val="20"/>
        </w:rPr>
      </w:pPr>
      <w:r>
        <w:rPr>
          <w:i/>
          <w:sz w:val="20"/>
          <w:szCs w:val="20"/>
        </w:rPr>
        <w:t>(наименование участника запроса предложений)</w:t>
      </w:r>
    </w:p>
    <w:p w:rsidR="002E1255" w:rsidRPr="00785E4C" w:rsidRDefault="007E5D57" w:rsidP="002E1255">
      <w:pPr>
        <w:pStyle w:val="38"/>
        <w:tabs>
          <w:tab w:val="left" w:pos="708"/>
        </w:tabs>
        <w:ind w:left="0" w:firstLine="709"/>
        <w:rPr>
          <w:color w:val="000000"/>
        </w:rPr>
      </w:pPr>
      <w:r>
        <w:rPr>
          <w:color w:val="000000"/>
        </w:rPr>
        <w:t xml:space="preserve">4.   </w:t>
      </w:r>
      <w:r w:rsidR="002B1014" w:rsidRPr="00785E4C">
        <w:rPr>
          <w:color w:val="000000"/>
        </w:rPr>
        <w:t>Сообщаем, _</w:t>
      </w:r>
      <w:r w:rsidR="002E1255" w:rsidRPr="00785E4C">
        <w:rPr>
          <w:color w:val="000000"/>
        </w:rPr>
        <w:t>__________________________________________________________</w:t>
      </w:r>
      <w:r w:rsidR="002E1255">
        <w:rPr>
          <w:color w:val="000000"/>
        </w:rPr>
        <w:t>____</w:t>
      </w:r>
      <w:r w:rsidR="002E1255" w:rsidRPr="00785E4C">
        <w:rPr>
          <w:color w:val="000000"/>
        </w:rPr>
        <w:t>_</w:t>
      </w:r>
      <w:r w:rsidR="002E1255">
        <w:rPr>
          <w:color w:val="000000"/>
        </w:rPr>
        <w:t>.</w:t>
      </w:r>
    </w:p>
    <w:p w:rsidR="002E1255" w:rsidRDefault="002E1255" w:rsidP="002E1255">
      <w:pPr>
        <w:spacing w:after="0"/>
        <w:rPr>
          <w:i/>
          <w:sz w:val="20"/>
          <w:szCs w:val="20"/>
        </w:rPr>
      </w:pPr>
      <w:r w:rsidRPr="00785E4C">
        <w:rPr>
          <w:i/>
          <w:sz w:val="20"/>
          <w:szCs w:val="20"/>
        </w:rPr>
        <w:t xml:space="preserve">                        </w:t>
      </w:r>
      <w:r>
        <w:rPr>
          <w:i/>
          <w:sz w:val="20"/>
          <w:szCs w:val="20"/>
        </w:rPr>
        <w:t xml:space="preserve">                  (указать условия доставки и расстояние от Поставщика до места нахождения Заказчика</w:t>
      </w:r>
      <w:r w:rsidRPr="00785E4C">
        <w:rPr>
          <w:i/>
          <w:sz w:val="20"/>
          <w:szCs w:val="20"/>
        </w:rPr>
        <w:t>)</w:t>
      </w:r>
    </w:p>
    <w:p w:rsidR="002504B4" w:rsidRDefault="00461919" w:rsidP="002504B4">
      <w:pPr>
        <w:pStyle w:val="af6"/>
        <w:spacing w:before="0"/>
        <w:ind w:firstLine="708"/>
        <w:rPr>
          <w:szCs w:val="24"/>
        </w:rPr>
      </w:pPr>
      <w:r>
        <w:rPr>
          <w:szCs w:val="24"/>
        </w:rPr>
        <w:t>5</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Pr>
          <w:b/>
          <w:i/>
          <w:szCs w:val="24"/>
        </w:rPr>
        <w:t>выбрать</w:t>
      </w:r>
      <w:r w:rsidR="002504B4">
        <w:rPr>
          <w:i/>
          <w:szCs w:val="24"/>
        </w:rPr>
        <w:t>)</w:t>
      </w:r>
      <w:r w:rsidR="002504B4">
        <w:rPr>
          <w:szCs w:val="24"/>
        </w:rPr>
        <w:t xml:space="preserve"> для нас крупной.</w:t>
      </w:r>
    </w:p>
    <w:p w:rsidR="002504B4" w:rsidRDefault="002504B4" w:rsidP="002504B4">
      <w:pPr>
        <w:spacing w:after="0"/>
        <w:rPr>
          <w:i/>
          <w:sz w:val="20"/>
          <w:szCs w:val="20"/>
        </w:rPr>
      </w:pPr>
      <w:r>
        <w:rPr>
          <w:i/>
          <w:sz w:val="20"/>
          <w:szCs w:val="20"/>
        </w:rPr>
        <w:t>(указывается предмет договора)</w:t>
      </w:r>
    </w:p>
    <w:p w:rsidR="002504B4" w:rsidRDefault="00461919" w:rsidP="000E7056">
      <w:pPr>
        <w:spacing w:after="0"/>
        <w:ind w:firstLine="709"/>
        <w:jc w:val="left"/>
        <w:rPr>
          <w:color w:val="000000"/>
        </w:rPr>
      </w:pPr>
      <w:r>
        <w:t>6</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rsidR="002504B4" w:rsidRDefault="002504B4" w:rsidP="002504B4">
      <w:pPr>
        <w:tabs>
          <w:tab w:val="left" w:pos="993"/>
        </w:tabs>
        <w:spacing w:after="0"/>
        <w:rPr>
          <w:color w:val="000000"/>
        </w:rPr>
      </w:pPr>
      <w:r>
        <w:rPr>
          <w:i/>
        </w:rPr>
        <w:t>является/не является</w:t>
      </w:r>
      <w:r>
        <w:t xml:space="preserve"> </w:t>
      </w:r>
      <w:r>
        <w:rPr>
          <w:i/>
        </w:rPr>
        <w:t>(</w:t>
      </w:r>
      <w:r>
        <w:rPr>
          <w:b/>
          <w:i/>
        </w:rPr>
        <w:t>выбрать</w:t>
      </w:r>
      <w:r>
        <w:rPr>
          <w:i/>
        </w:rPr>
        <w:t>)</w:t>
      </w:r>
      <w:r>
        <w:t xml:space="preserve"> субъектом малого и среднего предпринимательства.</w:t>
      </w:r>
    </w:p>
    <w:p w:rsidR="002504B4" w:rsidRDefault="00461919" w:rsidP="002504B4">
      <w:pPr>
        <w:spacing w:after="0"/>
        <w:ind w:firstLine="708"/>
      </w:pPr>
      <w:r>
        <w:t>7</w:t>
      </w:r>
      <w:r w:rsidR="002504B4">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w:t>
      </w:r>
    </w:p>
    <w:p w:rsidR="002504B4" w:rsidRDefault="002504B4" w:rsidP="002504B4">
      <w:pPr>
        <w:spacing w:after="0"/>
        <w:jc w:val="center"/>
        <w:rPr>
          <w:i/>
          <w:sz w:val="20"/>
          <w:szCs w:val="20"/>
        </w:rPr>
      </w:pPr>
      <w:r>
        <w:rPr>
          <w:i/>
          <w:sz w:val="20"/>
          <w:szCs w:val="20"/>
        </w:rPr>
        <w:t>(контактная информация уполномоченного лица)</w:t>
      </w:r>
    </w:p>
    <w:p w:rsidR="002504B4" w:rsidRDefault="00461919" w:rsidP="002504B4">
      <w:pPr>
        <w:pStyle w:val="af6"/>
        <w:spacing w:before="0"/>
        <w:ind w:firstLine="709"/>
        <w:rPr>
          <w:szCs w:val="24"/>
        </w:rPr>
      </w:pPr>
      <w:r>
        <w:rPr>
          <w:szCs w:val="24"/>
        </w:rPr>
        <w:t>8</w:t>
      </w:r>
      <w:r w:rsidR="002504B4">
        <w:rPr>
          <w:szCs w:val="24"/>
        </w:rPr>
        <w:t>. Адрес местонахождения/почтовый адрес: ________________________, телефон: ___________, факс: _______</w:t>
      </w:r>
      <w:r w:rsidR="00DE34F5">
        <w:rPr>
          <w:szCs w:val="24"/>
        </w:rPr>
        <w:t>_,</w:t>
      </w:r>
      <w:r w:rsidR="002504B4">
        <w:rPr>
          <w:szCs w:val="24"/>
        </w:rPr>
        <w:t xml:space="preserve"> e-</w:t>
      </w:r>
      <w:proofErr w:type="spellStart"/>
      <w:r w:rsidR="002504B4">
        <w:rPr>
          <w:szCs w:val="24"/>
        </w:rPr>
        <w:t>mail</w:t>
      </w:r>
      <w:proofErr w:type="spellEnd"/>
      <w:r w:rsidR="002504B4">
        <w:rPr>
          <w:szCs w:val="24"/>
        </w:rPr>
        <w:t xml:space="preserve">: _______________; </w:t>
      </w:r>
    </w:p>
    <w:p w:rsidR="002504B4" w:rsidRDefault="002504B4" w:rsidP="002504B4">
      <w:pPr>
        <w:spacing w:after="0"/>
        <w:ind w:firstLine="709"/>
      </w:pPr>
      <w:r>
        <w:t>ИНН ______________________</w:t>
      </w:r>
    </w:p>
    <w:p w:rsidR="002504B4" w:rsidRDefault="002504B4" w:rsidP="002504B4">
      <w:pPr>
        <w:spacing w:after="0"/>
        <w:ind w:firstLine="709"/>
      </w:pPr>
      <w:r>
        <w:t>КПП ______________________</w:t>
      </w:r>
    </w:p>
    <w:p w:rsidR="002504B4" w:rsidRDefault="002504B4" w:rsidP="002504B4">
      <w:pPr>
        <w:spacing w:after="0"/>
        <w:ind w:firstLine="709"/>
      </w:pPr>
      <w:r>
        <w:t>ОГРН/ОГРНИП _____________________</w:t>
      </w:r>
    </w:p>
    <w:p w:rsidR="002504B4" w:rsidRDefault="002504B4" w:rsidP="002504B4">
      <w:pPr>
        <w:spacing w:after="0"/>
        <w:ind w:firstLine="709"/>
      </w:pPr>
      <w:r>
        <w:t>ОКТМО/ ОКОПФ/ ОКПО_____________________</w:t>
      </w:r>
    </w:p>
    <w:p w:rsidR="002504B4" w:rsidRDefault="002504B4" w:rsidP="002504B4">
      <w:pPr>
        <w:spacing w:after="0"/>
        <w:ind w:firstLine="709"/>
      </w:pPr>
      <w:r>
        <w:t>Банковские реквизиты</w:t>
      </w:r>
      <w:r>
        <w:rPr>
          <w:b/>
        </w:rPr>
        <w:t xml:space="preserve"> </w:t>
      </w:r>
      <w:r>
        <w:rPr>
          <w:i/>
        </w:rPr>
        <w:t xml:space="preserve">(указываются реквизиты, которые будут использованы при заключении </w:t>
      </w:r>
      <w:r w:rsidR="00E326C9">
        <w:rPr>
          <w:i/>
        </w:rPr>
        <w:t>договора) _</w:t>
      </w:r>
      <w:r>
        <w:rPr>
          <w:i/>
        </w:rPr>
        <w:t>__________________________________________________________________</w:t>
      </w:r>
    </w:p>
    <w:p w:rsidR="002504B4" w:rsidRDefault="002504B4" w:rsidP="002504B4">
      <w:pPr>
        <w:spacing w:after="0"/>
        <w:rPr>
          <w:color w:val="000000"/>
          <w:spacing w:val="-5"/>
        </w:rPr>
      </w:pPr>
      <w:r>
        <w:rPr>
          <w:color w:val="000000"/>
          <w:spacing w:val="-5"/>
        </w:rPr>
        <w:tab/>
      </w:r>
    </w:p>
    <w:p w:rsidR="002504B4" w:rsidRDefault="002504B4" w:rsidP="002504B4">
      <w:pPr>
        <w:spacing w:after="0"/>
        <w:rPr>
          <w:color w:val="000000"/>
          <w:spacing w:val="-5"/>
        </w:rPr>
      </w:pPr>
      <w:r>
        <w:rPr>
          <w:color w:val="000000"/>
          <w:spacing w:val="-5"/>
        </w:rPr>
        <w:t xml:space="preserve">К настоящей заявке прилагаются документы на __________ л. </w:t>
      </w:r>
    </w:p>
    <w:p w:rsidR="002504B4" w:rsidRDefault="002504B4" w:rsidP="002504B4">
      <w:pPr>
        <w:spacing w:after="0"/>
        <w:rPr>
          <w:color w:val="000000"/>
          <w:spacing w:val="-5"/>
        </w:rPr>
      </w:pPr>
    </w:p>
    <w:p w:rsidR="002504B4" w:rsidRDefault="002504B4" w:rsidP="002504B4">
      <w:pPr>
        <w:spacing w:after="0" w:line="240" w:lineRule="atLeast"/>
        <w:ind w:firstLine="400"/>
        <w:rPr>
          <w:i/>
        </w:rPr>
      </w:pPr>
      <w:r>
        <w:rPr>
          <w:i/>
        </w:rPr>
        <w:t xml:space="preserve">В подтверждение </w:t>
      </w:r>
      <w:r w:rsidR="002B1014">
        <w:rPr>
          <w:i/>
        </w:rPr>
        <w:t>финансовой устойчивости</w:t>
      </w:r>
      <w:r>
        <w:rPr>
          <w:i/>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закупки могут быть представлены:</w:t>
      </w:r>
    </w:p>
    <w:p w:rsidR="002504B4" w:rsidRDefault="002504B4" w:rsidP="002504B4">
      <w:pPr>
        <w:numPr>
          <w:ilvl w:val="0"/>
          <w:numId w:val="16"/>
        </w:numPr>
        <w:tabs>
          <w:tab w:val="num" w:pos="400"/>
        </w:tabs>
        <w:spacing w:after="0" w:line="240" w:lineRule="atLeast"/>
        <w:ind w:left="0" w:firstLine="851"/>
        <w:rPr>
          <w:b/>
        </w:rPr>
      </w:pPr>
      <w:r>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w:t>
      </w:r>
    </w:p>
    <w:p w:rsidR="002504B4" w:rsidRDefault="002504B4" w:rsidP="002504B4">
      <w:pPr>
        <w:numPr>
          <w:ilvl w:val="0"/>
          <w:numId w:val="16"/>
        </w:numPr>
        <w:tabs>
          <w:tab w:val="num" w:pos="400"/>
        </w:tabs>
        <w:spacing w:after="0" w:line="240" w:lineRule="atLeast"/>
        <w:ind w:left="0" w:firstLine="851"/>
        <w:rPr>
          <w:i/>
        </w:rPr>
      </w:pPr>
      <w:r>
        <w:rPr>
          <w:i/>
        </w:rPr>
        <w:t>акт сверки, выданный ИФНС о состоянии расчетов с бюджетами всех уровней и внебюджетными фондами за последний отчетный период.</w:t>
      </w:r>
    </w:p>
    <w:p w:rsidR="002504B4" w:rsidRDefault="002504B4" w:rsidP="002504B4">
      <w:pPr>
        <w:spacing w:after="0"/>
        <w:rPr>
          <w:color w:val="000000"/>
          <w:spacing w:val="-5"/>
        </w:rPr>
      </w:pPr>
    </w:p>
    <w:p w:rsidR="002504B4" w:rsidRDefault="002504B4" w:rsidP="002504B4">
      <w:pPr>
        <w:spacing w:after="0"/>
        <w:ind w:firstLine="709"/>
      </w:pPr>
    </w:p>
    <w:p w:rsidR="002504B4" w:rsidRDefault="002504B4" w:rsidP="002504B4">
      <w:pPr>
        <w:spacing w:after="0"/>
        <w:rPr>
          <w:b/>
        </w:rPr>
      </w:pPr>
    </w:p>
    <w:p w:rsidR="002504B4" w:rsidRDefault="002504B4" w:rsidP="002504B4">
      <w:pPr>
        <w:spacing w:after="0"/>
      </w:pPr>
      <w:r>
        <w:rPr>
          <w:b/>
        </w:rPr>
        <w:t>Руководитель организации</w:t>
      </w:r>
      <w:r>
        <w:tab/>
        <w:t>_____________________ (Фамилия И.О.)</w:t>
      </w:r>
    </w:p>
    <w:p w:rsidR="002504B4" w:rsidRDefault="002504B4" w:rsidP="002504B4">
      <w:pPr>
        <w:ind w:firstLine="5160"/>
        <w:rPr>
          <w:i/>
        </w:rPr>
      </w:pPr>
      <w:r>
        <w:rPr>
          <w:i/>
          <w:vertAlign w:val="superscript"/>
        </w:rPr>
        <w:t>(подпись)</w:t>
      </w:r>
    </w:p>
    <w:p w:rsidR="002504B4" w:rsidRDefault="002504B4" w:rsidP="002504B4">
      <w:pPr>
        <w:spacing w:after="0"/>
        <w:ind w:firstLine="5160"/>
      </w:pPr>
      <w:r>
        <w:rPr>
          <w:i/>
        </w:rPr>
        <w:t xml:space="preserve">МП                                                                                   </w:t>
      </w:r>
      <w:r>
        <w:rPr>
          <w:b/>
        </w:rPr>
        <w:t>Главный бухгалтер</w:t>
      </w:r>
      <w:r>
        <w:tab/>
      </w:r>
      <w:r>
        <w:tab/>
        <w:t>_____________________ (Фамилия И.О.)</w:t>
      </w:r>
    </w:p>
    <w:p w:rsidR="002504B4" w:rsidRDefault="002504B4" w:rsidP="002504B4">
      <w:pPr>
        <w:spacing w:after="0"/>
        <w:ind w:firstLine="5160"/>
        <w:rPr>
          <w:i/>
        </w:rPr>
      </w:pPr>
      <w:r>
        <w:rPr>
          <w:i/>
          <w:vertAlign w:val="superscript"/>
        </w:rPr>
        <w:t>(подпись)</w:t>
      </w:r>
    </w:p>
    <w:p w:rsidR="002504B4" w:rsidRDefault="002504B4" w:rsidP="002504B4">
      <w:pPr>
        <w:spacing w:after="0"/>
        <w:rPr>
          <w:color w:val="000000"/>
          <w:spacing w:val="-5"/>
        </w:rPr>
      </w:pPr>
      <w:r>
        <w:rPr>
          <w:color w:val="000000"/>
          <w:spacing w:val="-5"/>
        </w:rPr>
        <w:br w:type="page"/>
      </w:r>
    </w:p>
    <w:p w:rsidR="002C5384" w:rsidRDefault="002504B4" w:rsidP="002504B4">
      <w:pPr>
        <w:spacing w:after="0"/>
        <w:contextualSpacing/>
        <w:jc w:val="center"/>
        <w:rPr>
          <w:b/>
        </w:rPr>
      </w:pPr>
      <w:r>
        <w:rPr>
          <w:b/>
        </w:rPr>
        <w:lastRenderedPageBreak/>
        <w:t xml:space="preserve">                                                                                                                                              </w:t>
      </w:r>
    </w:p>
    <w:p w:rsidR="002C5384" w:rsidRPr="002C5384" w:rsidRDefault="002C5384" w:rsidP="002C5384">
      <w:pPr>
        <w:tabs>
          <w:tab w:val="left" w:pos="7371"/>
          <w:tab w:val="left" w:pos="8080"/>
        </w:tabs>
        <w:spacing w:after="0"/>
        <w:jc w:val="right"/>
      </w:pPr>
      <w:r w:rsidRPr="002C5384">
        <w:rPr>
          <w:i/>
          <w:sz w:val="20"/>
          <w:szCs w:val="20"/>
        </w:rPr>
        <w:t>к Форме №1 Заявки на участие в конкурсе</w:t>
      </w:r>
    </w:p>
    <w:p w:rsidR="002C5384" w:rsidRPr="002C5384" w:rsidRDefault="002C5384" w:rsidP="002C5384">
      <w:pPr>
        <w:tabs>
          <w:tab w:val="left" w:pos="7371"/>
          <w:tab w:val="left" w:pos="8080"/>
        </w:tabs>
        <w:spacing w:after="0"/>
        <w:jc w:val="right"/>
      </w:pPr>
    </w:p>
    <w:p w:rsidR="002C5384" w:rsidRPr="002C5384" w:rsidRDefault="002C5384" w:rsidP="002C5384">
      <w:pPr>
        <w:tabs>
          <w:tab w:val="left" w:pos="8085"/>
          <w:tab w:val="right" w:pos="9804"/>
        </w:tabs>
        <w:ind w:left="7788" w:right="-80"/>
        <w:jc w:val="left"/>
        <w:rPr>
          <w:b/>
          <w:sz w:val="20"/>
          <w:szCs w:val="20"/>
        </w:rPr>
      </w:pPr>
      <w:r w:rsidRPr="002C5384">
        <w:rPr>
          <w:b/>
          <w:sz w:val="20"/>
          <w:szCs w:val="20"/>
        </w:rPr>
        <w:t xml:space="preserve">       </w:t>
      </w:r>
    </w:p>
    <w:p w:rsidR="002C5384" w:rsidRPr="002C5384" w:rsidRDefault="002C5384" w:rsidP="002C5384">
      <w:pPr>
        <w:spacing w:after="0"/>
        <w:jc w:val="center"/>
        <w:rPr>
          <w:b/>
          <w:bCs/>
          <w:sz w:val="28"/>
          <w:szCs w:val="28"/>
        </w:rPr>
      </w:pPr>
      <w:r w:rsidRPr="002C5384">
        <w:rPr>
          <w:b/>
          <w:bCs/>
          <w:sz w:val="28"/>
          <w:szCs w:val="28"/>
        </w:rPr>
        <w:t xml:space="preserve">Предложение участника запроса </w:t>
      </w:r>
      <w:r>
        <w:rPr>
          <w:b/>
          <w:bCs/>
          <w:sz w:val="28"/>
          <w:szCs w:val="28"/>
        </w:rPr>
        <w:t>предложений</w:t>
      </w:r>
      <w:r w:rsidR="00F51287">
        <w:rPr>
          <w:b/>
          <w:bCs/>
          <w:sz w:val="28"/>
          <w:szCs w:val="28"/>
        </w:rPr>
        <w:t xml:space="preserve"> в электронной форме</w:t>
      </w:r>
    </w:p>
    <w:p w:rsidR="002C5384" w:rsidRPr="002C5384" w:rsidRDefault="002C5384" w:rsidP="002C5384">
      <w:pPr>
        <w:spacing w:after="0"/>
        <w:jc w:val="center"/>
        <w:rPr>
          <w:b/>
          <w:bCs/>
          <w:sz w:val="28"/>
          <w:szCs w:val="28"/>
        </w:rPr>
      </w:pPr>
      <w:r w:rsidRPr="002C5384">
        <w:rPr>
          <w:b/>
          <w:bCs/>
          <w:sz w:val="28"/>
          <w:szCs w:val="28"/>
        </w:rPr>
        <w:t>о цене договора</w:t>
      </w:r>
    </w:p>
    <w:p w:rsidR="002C5384" w:rsidRPr="002C5384" w:rsidRDefault="002C5384" w:rsidP="002C5384">
      <w:pPr>
        <w:tabs>
          <w:tab w:val="left" w:pos="8085"/>
          <w:tab w:val="right" w:pos="9804"/>
        </w:tabs>
        <w:ind w:left="7788" w:right="-80"/>
        <w:jc w:val="right"/>
        <w:rPr>
          <w:b/>
          <w:sz w:val="20"/>
          <w:szCs w:val="20"/>
        </w:rPr>
      </w:pPr>
    </w:p>
    <w:tbl>
      <w:tblPr>
        <w:tblpPr w:leftFromText="180" w:rightFromText="180" w:vertAnchor="text" w:horzAnchor="margin" w:tblpXSpec="center" w:tblpY="106"/>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1296"/>
        <w:gridCol w:w="857"/>
        <w:gridCol w:w="1841"/>
        <w:gridCol w:w="1418"/>
        <w:gridCol w:w="562"/>
        <w:gridCol w:w="992"/>
        <w:gridCol w:w="1276"/>
        <w:gridCol w:w="1572"/>
      </w:tblGrid>
      <w:tr w:rsidR="00F51287" w:rsidRPr="002C5384" w:rsidTr="00413C6A">
        <w:trPr>
          <w:trHeight w:val="1390"/>
        </w:trPr>
        <w:tc>
          <w:tcPr>
            <w:tcW w:w="400" w:type="dxa"/>
            <w:vAlign w:val="center"/>
          </w:tcPr>
          <w:p w:rsidR="00F51287" w:rsidRPr="002C5384" w:rsidRDefault="00F51287" w:rsidP="002C5384">
            <w:pPr>
              <w:jc w:val="center"/>
              <w:rPr>
                <w:b/>
                <w:bCs/>
                <w:color w:val="000000"/>
                <w:sz w:val="20"/>
                <w:szCs w:val="20"/>
              </w:rPr>
            </w:pPr>
            <w:r w:rsidRPr="002C5384">
              <w:rPr>
                <w:b/>
                <w:bCs/>
                <w:color w:val="000000"/>
                <w:sz w:val="20"/>
                <w:szCs w:val="20"/>
              </w:rPr>
              <w:t>№ п/п</w:t>
            </w:r>
          </w:p>
        </w:tc>
        <w:tc>
          <w:tcPr>
            <w:tcW w:w="1296" w:type="dxa"/>
            <w:vAlign w:val="center"/>
          </w:tcPr>
          <w:p w:rsidR="00F51287" w:rsidRPr="002C5384" w:rsidRDefault="00F51287" w:rsidP="002C5384">
            <w:pPr>
              <w:jc w:val="center"/>
              <w:rPr>
                <w:b/>
                <w:bCs/>
                <w:color w:val="000000"/>
                <w:sz w:val="20"/>
                <w:szCs w:val="20"/>
              </w:rPr>
            </w:pPr>
            <w:r w:rsidRPr="002C5384">
              <w:rPr>
                <w:b/>
                <w:bCs/>
                <w:color w:val="000000"/>
                <w:sz w:val="20"/>
                <w:szCs w:val="20"/>
              </w:rPr>
              <w:t>Наименование</w:t>
            </w:r>
          </w:p>
        </w:tc>
        <w:tc>
          <w:tcPr>
            <w:tcW w:w="857" w:type="dxa"/>
            <w:vAlign w:val="center"/>
          </w:tcPr>
          <w:p w:rsidR="00F51287" w:rsidRPr="002C5384" w:rsidRDefault="00F51287" w:rsidP="002C5384">
            <w:pPr>
              <w:jc w:val="center"/>
              <w:rPr>
                <w:b/>
                <w:bCs/>
                <w:color w:val="000000"/>
                <w:sz w:val="20"/>
                <w:szCs w:val="20"/>
              </w:rPr>
            </w:pPr>
            <w:r w:rsidRPr="002C5384">
              <w:rPr>
                <w:b/>
                <w:bCs/>
                <w:color w:val="000000"/>
                <w:sz w:val="20"/>
                <w:szCs w:val="20"/>
              </w:rPr>
              <w:t>ГОСТ</w:t>
            </w:r>
          </w:p>
        </w:tc>
        <w:tc>
          <w:tcPr>
            <w:tcW w:w="1841" w:type="dxa"/>
            <w:vAlign w:val="center"/>
          </w:tcPr>
          <w:p w:rsidR="00F51287" w:rsidRPr="002C5384" w:rsidRDefault="00F51287" w:rsidP="002C5384">
            <w:pPr>
              <w:jc w:val="center"/>
              <w:rPr>
                <w:b/>
                <w:bCs/>
                <w:color w:val="000000"/>
                <w:sz w:val="20"/>
                <w:szCs w:val="20"/>
              </w:rPr>
            </w:pPr>
          </w:p>
          <w:p w:rsidR="00F51287" w:rsidRPr="002C5384" w:rsidRDefault="00F51287" w:rsidP="002C5384">
            <w:pPr>
              <w:jc w:val="center"/>
              <w:rPr>
                <w:b/>
                <w:bCs/>
                <w:color w:val="000000"/>
                <w:sz w:val="20"/>
                <w:szCs w:val="20"/>
              </w:rPr>
            </w:pPr>
            <w:r w:rsidRPr="002C5384">
              <w:rPr>
                <w:b/>
                <w:bCs/>
                <w:color w:val="000000"/>
                <w:sz w:val="20"/>
                <w:szCs w:val="20"/>
              </w:rPr>
              <w:t>Основные характеристики</w:t>
            </w:r>
          </w:p>
          <w:p w:rsidR="00F51287" w:rsidRPr="002C5384" w:rsidRDefault="00F51287" w:rsidP="002C5384">
            <w:pPr>
              <w:jc w:val="center"/>
              <w:rPr>
                <w:b/>
                <w:bCs/>
                <w:color w:val="000000"/>
                <w:sz w:val="20"/>
                <w:szCs w:val="20"/>
              </w:rPr>
            </w:pPr>
          </w:p>
          <w:p w:rsidR="00F51287" w:rsidRPr="002C5384" w:rsidRDefault="00F51287" w:rsidP="002C5384">
            <w:pPr>
              <w:jc w:val="center"/>
              <w:rPr>
                <w:b/>
                <w:bCs/>
                <w:color w:val="000000"/>
                <w:sz w:val="20"/>
                <w:szCs w:val="20"/>
              </w:rPr>
            </w:pPr>
            <w:r w:rsidRPr="002C5384">
              <w:rPr>
                <w:rFonts w:eastAsia="Calibri"/>
                <w:b/>
                <w:sz w:val="18"/>
                <w:szCs w:val="18"/>
                <w:highlight w:val="yellow"/>
              </w:rPr>
              <w:t xml:space="preserve"> </w:t>
            </w:r>
          </w:p>
        </w:tc>
        <w:tc>
          <w:tcPr>
            <w:tcW w:w="1418" w:type="dxa"/>
          </w:tcPr>
          <w:p w:rsidR="00F51287" w:rsidRPr="002C5384" w:rsidRDefault="00F51287" w:rsidP="002C5384">
            <w:pPr>
              <w:jc w:val="center"/>
              <w:rPr>
                <w:rFonts w:eastAsia="Calibri"/>
                <w:b/>
                <w:sz w:val="18"/>
                <w:szCs w:val="18"/>
              </w:rPr>
            </w:pPr>
          </w:p>
          <w:p w:rsidR="00F51287" w:rsidRPr="002C5384" w:rsidRDefault="00F51287" w:rsidP="002C5384">
            <w:pPr>
              <w:jc w:val="center"/>
              <w:rPr>
                <w:rFonts w:eastAsia="Calibri"/>
                <w:b/>
                <w:sz w:val="18"/>
                <w:szCs w:val="18"/>
              </w:rPr>
            </w:pPr>
          </w:p>
          <w:p w:rsidR="00F51287" w:rsidRPr="002C5384" w:rsidRDefault="00F51287" w:rsidP="002C5384">
            <w:pPr>
              <w:jc w:val="center"/>
              <w:rPr>
                <w:b/>
                <w:bCs/>
                <w:color w:val="000000"/>
                <w:sz w:val="20"/>
                <w:szCs w:val="20"/>
              </w:rPr>
            </w:pPr>
            <w:r w:rsidRPr="002C5384">
              <w:rPr>
                <w:rFonts w:eastAsia="Calibri"/>
                <w:b/>
                <w:sz w:val="18"/>
                <w:szCs w:val="18"/>
              </w:rPr>
              <w:t>страна происхождения товара</w:t>
            </w:r>
          </w:p>
        </w:tc>
        <w:tc>
          <w:tcPr>
            <w:tcW w:w="562" w:type="dxa"/>
            <w:vAlign w:val="center"/>
          </w:tcPr>
          <w:p w:rsidR="00F51287" w:rsidRPr="002C5384" w:rsidRDefault="00F51287" w:rsidP="002C5384">
            <w:pPr>
              <w:jc w:val="center"/>
              <w:rPr>
                <w:b/>
                <w:bCs/>
                <w:color w:val="000000"/>
                <w:sz w:val="20"/>
                <w:szCs w:val="20"/>
              </w:rPr>
            </w:pPr>
            <w:r w:rsidRPr="002C5384">
              <w:rPr>
                <w:b/>
                <w:bCs/>
                <w:color w:val="000000"/>
                <w:sz w:val="20"/>
                <w:szCs w:val="20"/>
              </w:rPr>
              <w:t xml:space="preserve">Ед. </w:t>
            </w:r>
            <w:proofErr w:type="spellStart"/>
            <w:r w:rsidRPr="002C5384">
              <w:rPr>
                <w:b/>
                <w:bCs/>
                <w:color w:val="000000"/>
                <w:sz w:val="20"/>
                <w:szCs w:val="20"/>
              </w:rPr>
              <w:t>изм</w:t>
            </w:r>
            <w:proofErr w:type="spellEnd"/>
          </w:p>
        </w:tc>
        <w:tc>
          <w:tcPr>
            <w:tcW w:w="992" w:type="dxa"/>
            <w:vAlign w:val="center"/>
          </w:tcPr>
          <w:p w:rsidR="00F51287" w:rsidRPr="002C5384" w:rsidRDefault="00F51287" w:rsidP="002C5384">
            <w:pPr>
              <w:jc w:val="center"/>
              <w:rPr>
                <w:b/>
                <w:bCs/>
                <w:sz w:val="20"/>
                <w:szCs w:val="20"/>
              </w:rPr>
            </w:pPr>
            <w:r w:rsidRPr="002C5384">
              <w:rPr>
                <w:b/>
                <w:bCs/>
                <w:sz w:val="20"/>
                <w:szCs w:val="20"/>
              </w:rPr>
              <w:t>Кол-во</w:t>
            </w:r>
          </w:p>
        </w:tc>
        <w:tc>
          <w:tcPr>
            <w:tcW w:w="1276" w:type="dxa"/>
            <w:vAlign w:val="center"/>
          </w:tcPr>
          <w:p w:rsidR="00F51287" w:rsidRPr="002C5384" w:rsidRDefault="00F51287" w:rsidP="002C5384">
            <w:pPr>
              <w:jc w:val="center"/>
              <w:rPr>
                <w:b/>
                <w:bCs/>
                <w:sz w:val="20"/>
                <w:szCs w:val="20"/>
              </w:rPr>
            </w:pPr>
            <w:r w:rsidRPr="002C5384">
              <w:rPr>
                <w:b/>
                <w:bCs/>
                <w:sz w:val="20"/>
                <w:szCs w:val="20"/>
              </w:rPr>
              <w:t>Цена за ед. (с НДС), руб.</w:t>
            </w:r>
          </w:p>
        </w:tc>
        <w:tc>
          <w:tcPr>
            <w:tcW w:w="1572" w:type="dxa"/>
          </w:tcPr>
          <w:p w:rsidR="00F51287" w:rsidRPr="002C5384" w:rsidRDefault="00F51287" w:rsidP="002C5384">
            <w:pPr>
              <w:jc w:val="center"/>
              <w:rPr>
                <w:b/>
                <w:bCs/>
                <w:sz w:val="20"/>
                <w:szCs w:val="20"/>
              </w:rPr>
            </w:pPr>
          </w:p>
          <w:p w:rsidR="00F51287" w:rsidRDefault="00F51287" w:rsidP="002C5384">
            <w:pPr>
              <w:jc w:val="center"/>
              <w:rPr>
                <w:b/>
                <w:bCs/>
                <w:sz w:val="20"/>
                <w:szCs w:val="20"/>
              </w:rPr>
            </w:pPr>
          </w:p>
          <w:p w:rsidR="00F51287" w:rsidRDefault="00F51287" w:rsidP="002C5384">
            <w:pPr>
              <w:jc w:val="center"/>
              <w:rPr>
                <w:b/>
                <w:bCs/>
                <w:sz w:val="20"/>
                <w:szCs w:val="20"/>
              </w:rPr>
            </w:pPr>
          </w:p>
          <w:p w:rsidR="00F51287" w:rsidRPr="002C5384" w:rsidRDefault="00F51287" w:rsidP="002C5384">
            <w:pPr>
              <w:jc w:val="center"/>
              <w:rPr>
                <w:b/>
                <w:bCs/>
                <w:sz w:val="20"/>
                <w:szCs w:val="20"/>
              </w:rPr>
            </w:pPr>
            <w:r w:rsidRPr="002C5384">
              <w:rPr>
                <w:b/>
                <w:bCs/>
                <w:sz w:val="20"/>
                <w:szCs w:val="20"/>
              </w:rPr>
              <w:t>Стоимость всего (с НДС), руб.</w:t>
            </w:r>
          </w:p>
        </w:tc>
      </w:tr>
      <w:tr w:rsidR="00F51287" w:rsidRPr="002C5384" w:rsidTr="00413C6A">
        <w:trPr>
          <w:trHeight w:val="277"/>
        </w:trPr>
        <w:tc>
          <w:tcPr>
            <w:tcW w:w="400" w:type="dxa"/>
          </w:tcPr>
          <w:p w:rsidR="00F51287" w:rsidRPr="002C5384" w:rsidRDefault="00F51287" w:rsidP="002C5384">
            <w:pPr>
              <w:jc w:val="center"/>
              <w:rPr>
                <w:b/>
                <w:sz w:val="20"/>
                <w:szCs w:val="20"/>
              </w:rPr>
            </w:pPr>
            <w:r w:rsidRPr="002C5384">
              <w:rPr>
                <w:b/>
                <w:sz w:val="20"/>
                <w:szCs w:val="20"/>
              </w:rPr>
              <w:t>1</w:t>
            </w:r>
          </w:p>
        </w:tc>
        <w:tc>
          <w:tcPr>
            <w:tcW w:w="1296" w:type="dxa"/>
          </w:tcPr>
          <w:p w:rsidR="00F51287" w:rsidRPr="002C5384" w:rsidRDefault="00F51287" w:rsidP="002C5384">
            <w:pPr>
              <w:jc w:val="center"/>
              <w:rPr>
                <w:b/>
                <w:sz w:val="20"/>
                <w:szCs w:val="20"/>
              </w:rPr>
            </w:pPr>
            <w:r w:rsidRPr="002C5384">
              <w:rPr>
                <w:b/>
                <w:sz w:val="20"/>
                <w:szCs w:val="20"/>
              </w:rPr>
              <w:t>2</w:t>
            </w:r>
          </w:p>
        </w:tc>
        <w:tc>
          <w:tcPr>
            <w:tcW w:w="857" w:type="dxa"/>
            <w:vAlign w:val="center"/>
          </w:tcPr>
          <w:p w:rsidR="00F51287" w:rsidRPr="002C5384" w:rsidRDefault="00F51287" w:rsidP="002C5384">
            <w:pPr>
              <w:jc w:val="center"/>
              <w:rPr>
                <w:b/>
                <w:color w:val="000000"/>
                <w:sz w:val="20"/>
                <w:szCs w:val="20"/>
              </w:rPr>
            </w:pPr>
            <w:r w:rsidRPr="002C5384">
              <w:rPr>
                <w:b/>
                <w:color w:val="000000"/>
                <w:sz w:val="20"/>
                <w:szCs w:val="20"/>
              </w:rPr>
              <w:t>3</w:t>
            </w:r>
          </w:p>
        </w:tc>
        <w:tc>
          <w:tcPr>
            <w:tcW w:w="1841" w:type="dxa"/>
            <w:vAlign w:val="center"/>
          </w:tcPr>
          <w:p w:rsidR="00F51287" w:rsidRPr="002C5384" w:rsidRDefault="00F51287" w:rsidP="002C5384">
            <w:pPr>
              <w:jc w:val="center"/>
              <w:rPr>
                <w:b/>
                <w:sz w:val="20"/>
                <w:szCs w:val="20"/>
              </w:rPr>
            </w:pPr>
            <w:r w:rsidRPr="002C5384">
              <w:rPr>
                <w:b/>
                <w:sz w:val="20"/>
                <w:szCs w:val="20"/>
              </w:rPr>
              <w:t>4</w:t>
            </w:r>
          </w:p>
        </w:tc>
        <w:tc>
          <w:tcPr>
            <w:tcW w:w="1418" w:type="dxa"/>
          </w:tcPr>
          <w:p w:rsidR="00F51287" w:rsidRPr="002C5384" w:rsidRDefault="00F51287" w:rsidP="002C5384">
            <w:pPr>
              <w:jc w:val="center"/>
              <w:rPr>
                <w:b/>
                <w:sz w:val="20"/>
                <w:szCs w:val="20"/>
              </w:rPr>
            </w:pPr>
            <w:r w:rsidRPr="002C5384">
              <w:rPr>
                <w:b/>
                <w:sz w:val="20"/>
                <w:szCs w:val="20"/>
              </w:rPr>
              <w:t>5</w:t>
            </w:r>
          </w:p>
        </w:tc>
        <w:tc>
          <w:tcPr>
            <w:tcW w:w="562" w:type="dxa"/>
            <w:vAlign w:val="center"/>
          </w:tcPr>
          <w:p w:rsidR="00F51287" w:rsidRPr="002C5384" w:rsidRDefault="00F51287" w:rsidP="002C5384">
            <w:pPr>
              <w:jc w:val="center"/>
              <w:rPr>
                <w:b/>
                <w:sz w:val="20"/>
                <w:szCs w:val="20"/>
              </w:rPr>
            </w:pPr>
            <w:r w:rsidRPr="002C5384">
              <w:rPr>
                <w:b/>
                <w:sz w:val="20"/>
                <w:szCs w:val="20"/>
              </w:rPr>
              <w:t>6</w:t>
            </w:r>
          </w:p>
        </w:tc>
        <w:tc>
          <w:tcPr>
            <w:tcW w:w="992" w:type="dxa"/>
            <w:vAlign w:val="center"/>
          </w:tcPr>
          <w:p w:rsidR="00F51287" w:rsidRPr="002C5384" w:rsidRDefault="00F51287" w:rsidP="002C5384">
            <w:pPr>
              <w:jc w:val="center"/>
              <w:rPr>
                <w:b/>
                <w:sz w:val="20"/>
                <w:szCs w:val="20"/>
              </w:rPr>
            </w:pPr>
            <w:r w:rsidRPr="002C5384">
              <w:rPr>
                <w:b/>
                <w:sz w:val="20"/>
                <w:szCs w:val="20"/>
              </w:rPr>
              <w:t>7</w:t>
            </w:r>
          </w:p>
        </w:tc>
        <w:tc>
          <w:tcPr>
            <w:tcW w:w="1276" w:type="dxa"/>
          </w:tcPr>
          <w:p w:rsidR="00F51287" w:rsidRPr="002C5384" w:rsidRDefault="00F51287" w:rsidP="002C5384">
            <w:pPr>
              <w:jc w:val="center"/>
              <w:rPr>
                <w:b/>
                <w:sz w:val="20"/>
                <w:szCs w:val="20"/>
              </w:rPr>
            </w:pPr>
            <w:r w:rsidRPr="002C5384">
              <w:rPr>
                <w:b/>
                <w:sz w:val="20"/>
                <w:szCs w:val="20"/>
              </w:rPr>
              <w:t>9</w:t>
            </w:r>
          </w:p>
        </w:tc>
        <w:tc>
          <w:tcPr>
            <w:tcW w:w="1572" w:type="dxa"/>
          </w:tcPr>
          <w:p w:rsidR="00F51287" w:rsidRPr="002C5384" w:rsidRDefault="00F51287" w:rsidP="002C5384">
            <w:pPr>
              <w:jc w:val="center"/>
              <w:rPr>
                <w:b/>
                <w:sz w:val="20"/>
                <w:szCs w:val="20"/>
              </w:rPr>
            </w:pPr>
            <w:r w:rsidRPr="002C5384">
              <w:rPr>
                <w:b/>
                <w:sz w:val="20"/>
                <w:szCs w:val="20"/>
              </w:rPr>
              <w:t>10</w:t>
            </w:r>
          </w:p>
        </w:tc>
      </w:tr>
      <w:tr w:rsidR="00F51287" w:rsidRPr="002C5384" w:rsidTr="00413C6A">
        <w:trPr>
          <w:trHeight w:val="757"/>
        </w:trPr>
        <w:tc>
          <w:tcPr>
            <w:tcW w:w="400" w:type="dxa"/>
          </w:tcPr>
          <w:p w:rsidR="00F51287" w:rsidRPr="002C5384" w:rsidRDefault="00F51287" w:rsidP="002C5384">
            <w:pPr>
              <w:jc w:val="center"/>
              <w:rPr>
                <w:sz w:val="20"/>
                <w:szCs w:val="20"/>
              </w:rPr>
            </w:pPr>
          </w:p>
        </w:tc>
        <w:tc>
          <w:tcPr>
            <w:tcW w:w="1296" w:type="dxa"/>
          </w:tcPr>
          <w:p w:rsidR="00F51287" w:rsidRPr="002C5384" w:rsidRDefault="00F51287" w:rsidP="002C5384">
            <w:pPr>
              <w:rPr>
                <w:sz w:val="20"/>
                <w:szCs w:val="20"/>
                <w:highlight w:val="red"/>
              </w:rPr>
            </w:pPr>
          </w:p>
        </w:tc>
        <w:tc>
          <w:tcPr>
            <w:tcW w:w="857" w:type="dxa"/>
            <w:vAlign w:val="center"/>
          </w:tcPr>
          <w:p w:rsidR="00F51287" w:rsidRPr="002C5384" w:rsidRDefault="00F51287" w:rsidP="002C5384">
            <w:pPr>
              <w:jc w:val="center"/>
              <w:rPr>
                <w:sz w:val="20"/>
                <w:szCs w:val="20"/>
                <w:highlight w:val="red"/>
              </w:rPr>
            </w:pPr>
          </w:p>
        </w:tc>
        <w:tc>
          <w:tcPr>
            <w:tcW w:w="1841" w:type="dxa"/>
            <w:vAlign w:val="center"/>
          </w:tcPr>
          <w:p w:rsidR="00F51287" w:rsidRPr="002C5384" w:rsidRDefault="00F51287" w:rsidP="002C5384">
            <w:pPr>
              <w:rPr>
                <w:sz w:val="20"/>
                <w:szCs w:val="20"/>
                <w:highlight w:val="red"/>
              </w:rPr>
            </w:pPr>
          </w:p>
        </w:tc>
        <w:tc>
          <w:tcPr>
            <w:tcW w:w="1418" w:type="dxa"/>
          </w:tcPr>
          <w:p w:rsidR="00F51287" w:rsidRPr="002C5384" w:rsidRDefault="00F51287" w:rsidP="002C5384">
            <w:pPr>
              <w:jc w:val="center"/>
              <w:rPr>
                <w:sz w:val="20"/>
                <w:szCs w:val="20"/>
                <w:highlight w:val="red"/>
              </w:rPr>
            </w:pPr>
          </w:p>
        </w:tc>
        <w:tc>
          <w:tcPr>
            <w:tcW w:w="562" w:type="dxa"/>
            <w:vAlign w:val="center"/>
          </w:tcPr>
          <w:p w:rsidR="00F51287" w:rsidRPr="002C5384" w:rsidRDefault="00F51287" w:rsidP="002C5384">
            <w:pPr>
              <w:jc w:val="center"/>
              <w:rPr>
                <w:sz w:val="20"/>
                <w:szCs w:val="20"/>
                <w:highlight w:val="red"/>
              </w:rPr>
            </w:pPr>
          </w:p>
        </w:tc>
        <w:tc>
          <w:tcPr>
            <w:tcW w:w="992" w:type="dxa"/>
            <w:vAlign w:val="center"/>
          </w:tcPr>
          <w:p w:rsidR="00F51287" w:rsidRPr="002C5384" w:rsidRDefault="00F51287" w:rsidP="002C5384">
            <w:pPr>
              <w:jc w:val="center"/>
              <w:rPr>
                <w:sz w:val="20"/>
                <w:szCs w:val="20"/>
                <w:highlight w:val="red"/>
              </w:rPr>
            </w:pPr>
          </w:p>
        </w:tc>
        <w:tc>
          <w:tcPr>
            <w:tcW w:w="1276" w:type="dxa"/>
            <w:vAlign w:val="center"/>
          </w:tcPr>
          <w:p w:rsidR="00F51287" w:rsidRPr="002C5384" w:rsidRDefault="00F51287" w:rsidP="002C5384">
            <w:pPr>
              <w:jc w:val="center"/>
              <w:rPr>
                <w:sz w:val="20"/>
                <w:szCs w:val="20"/>
                <w:highlight w:val="red"/>
              </w:rPr>
            </w:pPr>
          </w:p>
        </w:tc>
        <w:tc>
          <w:tcPr>
            <w:tcW w:w="1572" w:type="dxa"/>
            <w:vAlign w:val="center"/>
          </w:tcPr>
          <w:p w:rsidR="00F51287" w:rsidRPr="002C5384" w:rsidRDefault="00F51287" w:rsidP="002C5384">
            <w:pPr>
              <w:jc w:val="center"/>
              <w:rPr>
                <w:sz w:val="20"/>
                <w:szCs w:val="20"/>
                <w:highlight w:val="red"/>
              </w:rPr>
            </w:pPr>
          </w:p>
        </w:tc>
      </w:tr>
      <w:tr w:rsidR="002C5384" w:rsidRPr="002C5384" w:rsidTr="00413C6A">
        <w:trPr>
          <w:trHeight w:val="757"/>
        </w:trPr>
        <w:tc>
          <w:tcPr>
            <w:tcW w:w="7366" w:type="dxa"/>
            <w:gridSpan w:val="7"/>
          </w:tcPr>
          <w:p w:rsidR="002C5384" w:rsidRPr="002C5384" w:rsidRDefault="002C5384" w:rsidP="002C5384">
            <w:pPr>
              <w:jc w:val="center"/>
              <w:rPr>
                <w:b/>
              </w:rPr>
            </w:pPr>
          </w:p>
          <w:p w:rsidR="002C5384" w:rsidRPr="002C5384" w:rsidRDefault="002C5384" w:rsidP="002C5384">
            <w:pPr>
              <w:jc w:val="center"/>
              <w:rPr>
                <w:sz w:val="20"/>
                <w:szCs w:val="20"/>
                <w:highlight w:val="red"/>
              </w:rPr>
            </w:pPr>
            <w:r w:rsidRPr="002C5384">
              <w:rPr>
                <w:b/>
              </w:rPr>
              <w:t>ВСЕГО</w:t>
            </w:r>
          </w:p>
        </w:tc>
        <w:tc>
          <w:tcPr>
            <w:tcW w:w="1276" w:type="dxa"/>
            <w:vAlign w:val="center"/>
          </w:tcPr>
          <w:p w:rsidR="002C5384" w:rsidRPr="002C5384" w:rsidRDefault="002C5384" w:rsidP="002C5384">
            <w:pPr>
              <w:jc w:val="center"/>
              <w:rPr>
                <w:sz w:val="20"/>
                <w:szCs w:val="20"/>
                <w:highlight w:val="red"/>
              </w:rPr>
            </w:pPr>
          </w:p>
        </w:tc>
        <w:tc>
          <w:tcPr>
            <w:tcW w:w="1572" w:type="dxa"/>
            <w:vAlign w:val="center"/>
          </w:tcPr>
          <w:p w:rsidR="002C5384" w:rsidRPr="002C5384" w:rsidRDefault="002C5384" w:rsidP="002C5384">
            <w:pPr>
              <w:jc w:val="center"/>
              <w:rPr>
                <w:sz w:val="20"/>
                <w:szCs w:val="20"/>
                <w:highlight w:val="red"/>
              </w:rPr>
            </w:pPr>
          </w:p>
        </w:tc>
      </w:tr>
    </w:tbl>
    <w:p w:rsidR="002C5384" w:rsidRPr="002C5384" w:rsidRDefault="002C5384" w:rsidP="002C5384">
      <w:pPr>
        <w:tabs>
          <w:tab w:val="left" w:pos="8085"/>
          <w:tab w:val="right" w:pos="9804"/>
        </w:tabs>
        <w:ind w:left="7788" w:right="-80"/>
        <w:jc w:val="right"/>
        <w:rPr>
          <w:b/>
          <w:sz w:val="20"/>
          <w:szCs w:val="20"/>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r w:rsidRPr="002C5384">
        <w:rPr>
          <w:rFonts w:eastAsiaTheme="minorHAnsi"/>
          <w:lang w:eastAsia="en-US"/>
        </w:rPr>
        <w:t xml:space="preserve">Руководитель организации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rsidR="002C5384" w:rsidRPr="002C5384" w:rsidRDefault="002C5384" w:rsidP="002C5384">
      <w:pPr>
        <w:spacing w:after="0"/>
        <w:outlineLvl w:val="0"/>
        <w:rPr>
          <w:rFonts w:eastAsiaTheme="minorHAnsi"/>
          <w: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r w:rsidRPr="002C5384">
        <w:rPr>
          <w:rFonts w:eastAsiaTheme="minorHAnsi"/>
          <w:lang w:eastAsia="en-US"/>
        </w:rPr>
        <w:t>Главный бухгалтер</w:t>
      </w:r>
      <w:r w:rsidRPr="002C5384">
        <w:rPr>
          <w:rFonts w:eastAsiaTheme="minorHAnsi"/>
          <w:lang w:eastAsia="en-US"/>
        </w:rPr>
        <w:tab/>
        <w:t xml:space="preserve">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rsidR="002C5384" w:rsidRPr="002C5384" w:rsidRDefault="002C5384" w:rsidP="002C5384">
      <w:pPr>
        <w:spacing w:after="0"/>
        <w:outlineLvl w:val="0"/>
        <w:rPr>
          <w:rFonts w:eastAsiaTheme="minorHAns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t>М.П.</w:t>
      </w:r>
    </w:p>
    <w:p w:rsidR="002C5384" w:rsidRPr="002C5384" w:rsidRDefault="002C5384" w:rsidP="002C5384">
      <w:pPr>
        <w:spacing w:after="0"/>
        <w:outlineLvl w:val="0"/>
        <w:rPr>
          <w:rFonts w:eastAsiaTheme="minorHAnsi"/>
          <w:lang w:eastAsia="en-US"/>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504B4" w:rsidRDefault="002504B4" w:rsidP="002504B4">
      <w:pPr>
        <w:spacing w:after="0"/>
        <w:contextualSpacing/>
        <w:jc w:val="center"/>
        <w:rPr>
          <w:color w:val="000000"/>
          <w:spacing w:val="-5"/>
        </w:rPr>
      </w:pPr>
      <w:r>
        <w:rPr>
          <w:b/>
        </w:rPr>
        <w:lastRenderedPageBreak/>
        <w:t xml:space="preserve"> Форма № 2</w:t>
      </w:r>
      <w:r>
        <w:rPr>
          <w:color w:val="000000"/>
          <w:spacing w:val="-5"/>
        </w:rPr>
        <w:t xml:space="preserve"> </w:t>
      </w:r>
    </w:p>
    <w:p w:rsidR="002504B4" w:rsidRDefault="002504B4" w:rsidP="002504B4">
      <w:pPr>
        <w:widowControl w:val="0"/>
        <w:tabs>
          <w:tab w:val="left" w:pos="1134"/>
        </w:tabs>
        <w:autoSpaceDE w:val="0"/>
        <w:autoSpaceDN w:val="0"/>
        <w:adjustRightInd w:val="0"/>
        <w:spacing w:after="0"/>
        <w:ind w:left="6237"/>
        <w:rPr>
          <w:color w:val="000000"/>
          <w:spacing w:val="-5"/>
        </w:rPr>
      </w:pPr>
      <w:r>
        <w:rPr>
          <w:color w:val="000000"/>
          <w:spacing w:val="-5"/>
        </w:rPr>
        <w:t>Приложение № 2 к документации о проведении запроса предложений</w:t>
      </w: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jc w:val="center"/>
        <w:rPr>
          <w:b/>
        </w:rPr>
      </w:pPr>
      <w:r>
        <w:rPr>
          <w:b/>
        </w:rPr>
        <w:t>Предложение о качественных характеристиках товара и сведения о квалификации участника закупки</w:t>
      </w:r>
    </w:p>
    <w:p w:rsidR="002504B4" w:rsidRDefault="002504B4" w:rsidP="002504B4">
      <w:pPr>
        <w:spacing w:after="0"/>
        <w:jc w:val="center"/>
      </w:pPr>
      <w:r>
        <w:t>(пояснительная записка)</w:t>
      </w:r>
    </w:p>
    <w:p w:rsidR="002504B4" w:rsidRDefault="002504B4" w:rsidP="002504B4">
      <w:pPr>
        <w:spacing w:after="0"/>
        <w:jc w:val="center"/>
      </w:pPr>
    </w:p>
    <w:p w:rsidR="002504B4" w:rsidRDefault="002504B4" w:rsidP="002504B4">
      <w:pPr>
        <w:spacing w:after="0"/>
        <w:jc w:val="center"/>
      </w:pPr>
    </w:p>
    <w:p w:rsidR="002504B4" w:rsidRDefault="002504B4" w:rsidP="002504B4">
      <w:pPr>
        <w:spacing w:after="0"/>
        <w:ind w:firstLine="709"/>
        <w:rPr>
          <w:color w:val="000000"/>
        </w:rPr>
      </w:pPr>
      <w:r>
        <w:rPr>
          <w:b/>
        </w:rPr>
        <w:t xml:space="preserve">1. Предложение о качестве поставляемого товара </w:t>
      </w:r>
      <w:r>
        <w:t>(сведения представляются в форме пояснительной записки и должны содержать</w:t>
      </w:r>
      <w:r w:rsidR="009C7A66">
        <w:t xml:space="preserve"> наименование и</w:t>
      </w:r>
      <w:r>
        <w:t xml:space="preserve"> </w:t>
      </w:r>
      <w:r>
        <w:rPr>
          <w:color w:val="000000"/>
        </w:rPr>
        <w:t>описание поставляемого товара, являющегося предметом закупки, его количественные и качественные характеристики в соответствии с документацией, в том числе проектом договора и техническим заданием).</w:t>
      </w:r>
    </w:p>
    <w:p w:rsidR="002504B4" w:rsidRDefault="002504B4" w:rsidP="002504B4">
      <w:pPr>
        <w:spacing w:after="0"/>
      </w:pPr>
    </w:p>
    <w:p w:rsidR="000E7056" w:rsidRDefault="002504B4" w:rsidP="000E7056">
      <w:pPr>
        <w:spacing w:after="0"/>
        <w:ind w:firstLine="708"/>
      </w:pPr>
      <w:r>
        <w:rPr>
          <w:b/>
        </w:rPr>
        <w:t>2. </w:t>
      </w:r>
      <w:r w:rsidR="00BE6B8B">
        <w:rPr>
          <w:b/>
        </w:rPr>
        <w:t>*</w:t>
      </w:r>
      <w:r>
        <w:rPr>
          <w:b/>
        </w:rPr>
        <w:t>Сведения о квалификации участника закупки</w:t>
      </w:r>
      <w:r w:rsidR="000E7056" w:rsidRPr="000E7056">
        <w:t xml:space="preserve"> </w:t>
      </w:r>
      <w:r w:rsidR="000E7056" w:rsidRPr="001F3967">
        <w:t>представляются в виде сп</w:t>
      </w:r>
      <w:r w:rsidR="000E7056">
        <w:t xml:space="preserve">равки и содержат следующие сведения: </w:t>
      </w:r>
    </w:p>
    <w:p w:rsidR="002757C0" w:rsidRPr="00BE6B8B" w:rsidRDefault="002504B4" w:rsidP="002504B4">
      <w:pPr>
        <w:spacing w:after="0"/>
        <w:ind w:firstLine="708"/>
      </w:pPr>
      <w:r>
        <w:rPr>
          <w:b/>
        </w:rPr>
        <w:t xml:space="preserve"> </w:t>
      </w:r>
      <w:r w:rsidR="000E7056">
        <w:t>-</w:t>
      </w:r>
      <w:r w:rsidRPr="00BE6B8B">
        <w:t xml:space="preserve">опыт </w:t>
      </w:r>
      <w:r w:rsidR="002757C0" w:rsidRPr="00BE6B8B">
        <w:t xml:space="preserve">работы по продаже </w:t>
      </w:r>
      <w:r w:rsidR="00C93322" w:rsidRPr="004D700D">
        <w:t>электр</w:t>
      </w:r>
      <w:r w:rsidR="006B2D53">
        <w:t>ического</w:t>
      </w:r>
      <w:r w:rsidR="00C93322">
        <w:t xml:space="preserve"> оборудования</w:t>
      </w:r>
      <w:r w:rsidR="002757C0" w:rsidRPr="00BE6B8B">
        <w:t xml:space="preserve"> </w:t>
      </w:r>
      <w:r w:rsidR="002036F6">
        <w:t>___________________________________</w:t>
      </w:r>
      <w:r w:rsidR="000E7056" w:rsidRPr="00BE6B8B">
        <w:t>________</w:t>
      </w:r>
      <w:r w:rsidR="00C93322">
        <w:t>_____________________________________</w:t>
      </w:r>
      <w:r w:rsidR="00AA178E" w:rsidRPr="00BE6B8B">
        <w:t xml:space="preserve"> </w:t>
      </w:r>
      <w:r w:rsidR="00DE34F5" w:rsidRPr="00BE6B8B">
        <w:t xml:space="preserve">лет. </w:t>
      </w:r>
    </w:p>
    <w:p w:rsidR="002757C0" w:rsidRPr="00BE6B8B" w:rsidRDefault="002757C0" w:rsidP="002504B4">
      <w:pPr>
        <w:spacing w:after="0"/>
        <w:ind w:firstLine="708"/>
      </w:pPr>
      <w:r w:rsidRPr="00BE6B8B">
        <w:t xml:space="preserve">- </w:t>
      </w:r>
    </w:p>
    <w:p w:rsidR="00A017B4" w:rsidRPr="00BE6B8B" w:rsidRDefault="00A017B4" w:rsidP="00C93322">
      <w:pPr>
        <w:spacing w:after="0"/>
      </w:pPr>
    </w:p>
    <w:p w:rsidR="00A017B4" w:rsidRPr="00BE6B8B" w:rsidRDefault="006D26DE" w:rsidP="002504B4">
      <w:pPr>
        <w:spacing w:after="0"/>
        <w:ind w:firstLine="708"/>
      </w:pPr>
      <w:r w:rsidRPr="00BE6B8B">
        <w:t xml:space="preserve">- </w:t>
      </w:r>
      <w:r w:rsidR="00BE6B8B">
        <w:rPr>
          <w:color w:val="000000"/>
        </w:rPr>
        <w:t>о</w:t>
      </w:r>
      <w:r w:rsidRPr="00BE6B8B">
        <w:rPr>
          <w:color w:val="000000"/>
        </w:rPr>
        <w:t>тсутствие претензий, судебных исков, связанных с исполнением обязательств по ранее заключенным договорам</w:t>
      </w:r>
      <w:r w:rsidR="00BE6B8B">
        <w:rPr>
          <w:color w:val="000000"/>
        </w:rPr>
        <w:t>______________________________________________________________</w:t>
      </w:r>
    </w:p>
    <w:p w:rsidR="00BE6B8B" w:rsidRDefault="000E7056" w:rsidP="002504B4">
      <w:pPr>
        <w:spacing w:after="0"/>
        <w:ind w:firstLine="708"/>
      </w:pPr>
      <w:r>
        <w:t xml:space="preserve"> </w:t>
      </w:r>
    </w:p>
    <w:p w:rsidR="002504B4" w:rsidRPr="00BE6B8B" w:rsidRDefault="000E7056" w:rsidP="002504B4">
      <w:pPr>
        <w:spacing w:after="0"/>
        <w:ind w:firstLine="708"/>
        <w:rPr>
          <w:i/>
          <w:sz w:val="20"/>
          <w:szCs w:val="20"/>
        </w:rPr>
      </w:pPr>
      <w:r>
        <w:t xml:space="preserve"> </w:t>
      </w:r>
      <w:r w:rsidR="002504B4" w:rsidRPr="00595FD4">
        <w:rPr>
          <w:i/>
        </w:rPr>
        <w:t>*</w:t>
      </w:r>
      <w:r w:rsidR="002504B4" w:rsidRPr="00595FD4">
        <w:rPr>
          <w:i/>
          <w:sz w:val="20"/>
          <w:szCs w:val="20"/>
        </w:rPr>
        <w:t xml:space="preserve">Представляемые участником закупки сведения должны подтверждаться документально в соответствии с п. е) </w:t>
      </w:r>
      <w:proofErr w:type="spellStart"/>
      <w:r w:rsidR="002504B4" w:rsidRPr="00595FD4">
        <w:rPr>
          <w:i/>
          <w:sz w:val="20"/>
          <w:szCs w:val="20"/>
        </w:rPr>
        <w:t>пп</w:t>
      </w:r>
      <w:proofErr w:type="spellEnd"/>
      <w:r w:rsidR="002504B4" w:rsidRPr="00595FD4">
        <w:rPr>
          <w:i/>
          <w:sz w:val="20"/>
          <w:szCs w:val="20"/>
        </w:rPr>
        <w:t>. </w:t>
      </w:r>
      <w:r w:rsidR="002036F6" w:rsidRPr="00595FD4">
        <w:rPr>
          <w:i/>
          <w:sz w:val="20"/>
          <w:szCs w:val="20"/>
        </w:rPr>
        <w:t>4</w:t>
      </w:r>
      <w:r w:rsidR="002504B4" w:rsidRPr="00595FD4">
        <w:rPr>
          <w:i/>
          <w:sz w:val="20"/>
          <w:szCs w:val="20"/>
        </w:rPr>
        <w:t xml:space="preserve">.3.3 п. </w:t>
      </w:r>
      <w:r w:rsidR="002036F6" w:rsidRPr="00595FD4">
        <w:rPr>
          <w:i/>
          <w:sz w:val="20"/>
          <w:szCs w:val="20"/>
        </w:rPr>
        <w:t>4</w:t>
      </w:r>
      <w:r w:rsidR="002504B4" w:rsidRPr="00595FD4">
        <w:rPr>
          <w:i/>
          <w:sz w:val="20"/>
          <w:szCs w:val="20"/>
        </w:rPr>
        <w:t xml:space="preserve">. 3 раздела </w:t>
      </w:r>
      <w:r w:rsidR="002504B4" w:rsidRPr="00595FD4">
        <w:rPr>
          <w:i/>
          <w:sz w:val="20"/>
          <w:szCs w:val="20"/>
          <w:lang w:val="en-US"/>
        </w:rPr>
        <w:t>II</w:t>
      </w:r>
      <w:r w:rsidR="002504B4" w:rsidRPr="00595FD4">
        <w:rPr>
          <w:i/>
          <w:sz w:val="20"/>
          <w:szCs w:val="20"/>
        </w:rPr>
        <w:t xml:space="preserve"> документации о проведении запроса предложений в электронной форме.</w:t>
      </w:r>
    </w:p>
    <w:p w:rsidR="002504B4" w:rsidRPr="00BE6B8B" w:rsidRDefault="002504B4" w:rsidP="002504B4">
      <w:pPr>
        <w:spacing w:after="0"/>
        <w:ind w:firstLine="708"/>
        <w:rPr>
          <w:b/>
          <w:sz w:val="20"/>
          <w:szCs w:val="20"/>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pPr>
      <w:r>
        <w:rPr>
          <w:b/>
        </w:rPr>
        <w:t>Руководитель организации</w:t>
      </w:r>
      <w:r>
        <w:tab/>
        <w:t>_____________________ (Фамилия И.О.)</w:t>
      </w:r>
    </w:p>
    <w:p w:rsidR="002504B4" w:rsidRDefault="002504B4" w:rsidP="002504B4">
      <w:pPr>
        <w:ind w:firstLine="5160"/>
        <w:rPr>
          <w:i/>
        </w:rPr>
      </w:pPr>
      <w:r>
        <w:rPr>
          <w:i/>
          <w:vertAlign w:val="superscript"/>
        </w:rPr>
        <w:t>(подпись)</w:t>
      </w:r>
    </w:p>
    <w:p w:rsidR="008A24E7" w:rsidRDefault="002504B4" w:rsidP="008A24E7">
      <w:pPr>
        <w:spacing w:after="0"/>
        <w:ind w:firstLine="5160"/>
        <w:rPr>
          <w:i/>
        </w:rPr>
      </w:pPr>
      <w:r>
        <w:rPr>
          <w:i/>
        </w:rPr>
        <w:t xml:space="preserve">МП                                                                  </w:t>
      </w:r>
    </w:p>
    <w:p w:rsidR="002504B4" w:rsidRPr="008A24E7" w:rsidRDefault="002504B4" w:rsidP="008A24E7">
      <w:pPr>
        <w:spacing w:after="0"/>
        <w:rPr>
          <w:i/>
        </w:rPr>
      </w:pPr>
      <w:r>
        <w:rPr>
          <w:i/>
        </w:rPr>
        <w:t xml:space="preserve"> </w:t>
      </w:r>
      <w:r>
        <w:rPr>
          <w:b/>
        </w:rPr>
        <w:t>Главный бухгалтер</w:t>
      </w:r>
      <w:r>
        <w:tab/>
      </w:r>
      <w:r>
        <w:tab/>
        <w:t>_____________________ (Фамилия И.О.)</w:t>
      </w:r>
    </w:p>
    <w:p w:rsidR="002504B4" w:rsidRDefault="002504B4" w:rsidP="002504B4">
      <w:pPr>
        <w:ind w:firstLine="5160"/>
        <w:rPr>
          <w:i/>
          <w:vertAlign w:val="superscript"/>
        </w:rPr>
      </w:pPr>
      <w:r>
        <w:rPr>
          <w:i/>
          <w:vertAlign w:val="superscript"/>
        </w:rPr>
        <w:t xml:space="preserve">(подпись)   </w:t>
      </w:r>
    </w:p>
    <w:bookmarkEnd w:id="4"/>
    <w:p w:rsidR="002504B4" w:rsidRDefault="002504B4" w:rsidP="002504B4"/>
    <w:sectPr w:rsidR="002504B4" w:rsidSect="00784BB0">
      <w:footerReference w:type="even" r:id="rId16"/>
      <w:footerReference w:type="default" r:id="rId17"/>
      <w:pgSz w:w="11906" w:h="16838"/>
      <w:pgMar w:top="709" w:right="707" w:bottom="426"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422" w:rsidRDefault="005E1422" w:rsidP="000F58EE">
      <w:r>
        <w:separator/>
      </w:r>
    </w:p>
  </w:endnote>
  <w:endnote w:type="continuationSeparator" w:id="0">
    <w:p w:rsidR="005E1422" w:rsidRDefault="005E1422"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422" w:rsidRDefault="005E1422"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5E1422" w:rsidRDefault="005E1422"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422" w:rsidRPr="00911122" w:rsidRDefault="005E1422" w:rsidP="00911122">
    <w:pPr>
      <w:pStyle w:val="ab"/>
      <w:pBdr>
        <w:top w:val="thinThickSmallGap" w:sz="24" w:space="1" w:color="622423" w:themeColor="accent2" w:themeShade="7F"/>
      </w:pBdr>
      <w:rPr>
        <w:color w:val="000000"/>
        <w:sz w:val="20"/>
      </w:rPr>
    </w:pPr>
    <w:r w:rsidRPr="00911122">
      <w:rPr>
        <w:sz w:val="20"/>
      </w:rPr>
      <w:t xml:space="preserve">Запрос предложений в электронной форме на право заключения договора на </w:t>
    </w:r>
    <w:r w:rsidRPr="00911122">
      <w:rPr>
        <w:sz w:val="28"/>
        <w:szCs w:val="28"/>
      </w:rPr>
      <w:t xml:space="preserve"> </w:t>
    </w:r>
    <w:r w:rsidRPr="00911122">
      <w:rPr>
        <w:color w:val="000000"/>
        <w:sz w:val="20"/>
      </w:rPr>
      <w:t>поставку электроизмерительных приборов (или их эквиваленты): устройство для измерения параметров силовых трансформаторов в составе К 540-3 и ПБНИ-3; аппарат испытания диэлектриков цифровой АИД-70Ц; микроомметр МИКО-21</w:t>
    </w:r>
  </w:p>
  <w:p w:rsidR="005E1422" w:rsidRPr="00C905F0" w:rsidRDefault="005E1422" w:rsidP="00DD3838">
    <w:pPr>
      <w:pStyle w:val="ab"/>
      <w:pBdr>
        <w:top w:val="thinThickSmallGap" w:sz="24" w:space="1" w:color="622423" w:themeColor="accent2" w:themeShade="7F"/>
      </w:pBdr>
      <w:rPr>
        <w:sz w:val="20"/>
      </w:rPr>
    </w:pPr>
  </w:p>
  <w:p w:rsidR="005E1422" w:rsidRDefault="005E1422">
    <w:pPr>
      <w:pStyle w:val="ab"/>
      <w:pBdr>
        <w:top w:val="thinThickSmallGap" w:sz="24" w:space="1" w:color="622423" w:themeColor="accent2" w:themeShade="7F"/>
      </w:pBdr>
      <w:rPr>
        <w:sz w:val="20"/>
      </w:rPr>
    </w:pPr>
  </w:p>
  <w:p w:rsidR="005E1422" w:rsidRPr="008963CC" w:rsidRDefault="005E1422">
    <w:pPr>
      <w:pStyle w:val="ab"/>
      <w:pBdr>
        <w:top w:val="thinThickSmallGap" w:sz="24" w:space="1" w:color="622423" w:themeColor="accent2" w:themeShade="7F"/>
      </w:pBdr>
      <w:rPr>
        <w:sz w:val="16"/>
        <w:szCs w:val="16"/>
      </w:rPr>
    </w:pPr>
    <w:r>
      <w:rPr>
        <w:sz w:val="20"/>
      </w:rPr>
      <w:t xml:space="preserve"> </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413C6A" w:rsidRPr="00413C6A">
      <w:rPr>
        <w:rFonts w:asciiTheme="majorHAnsi" w:hAnsiTheme="majorHAnsi"/>
      </w:rPr>
      <w:t>21</w:t>
    </w:r>
    <w:r>
      <w:rPr>
        <w:rFonts w:asciiTheme="majorHAnsi" w:hAnsiTheme="majorHAnsi"/>
      </w:rPr>
      <w:fldChar w:fldCharType="end"/>
    </w:r>
  </w:p>
  <w:p w:rsidR="005E1422" w:rsidRPr="002C2AF5" w:rsidRDefault="005E1422" w:rsidP="008575AF">
    <w:pPr>
      <w:pStyle w:val="ab"/>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422" w:rsidRDefault="005E1422" w:rsidP="000F58EE">
      <w:r>
        <w:separator/>
      </w:r>
    </w:p>
  </w:footnote>
  <w:footnote w:type="continuationSeparator" w:id="0">
    <w:p w:rsidR="005E1422" w:rsidRDefault="005E1422"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5"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6"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8"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11"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5"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18"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0"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8"/>
  </w:num>
  <w:num w:numId="3">
    <w:abstractNumId w:val="16"/>
  </w:num>
  <w:num w:numId="4">
    <w:abstractNumId w:val="7"/>
  </w:num>
  <w:num w:numId="5">
    <w:abstractNumId w:val="4"/>
  </w:num>
  <w:num w:numId="6">
    <w:abstractNumId w:val="5"/>
  </w:num>
  <w:num w:numId="7">
    <w:abstractNumId w:val="17"/>
  </w:num>
  <w:num w:numId="8">
    <w:abstractNumId w:val="0"/>
  </w:num>
  <w:num w:numId="9">
    <w:abstractNumId w:val="2"/>
  </w:num>
  <w:num w:numId="10">
    <w:abstractNumId w:val="11"/>
  </w:num>
  <w:num w:numId="11">
    <w:abstractNumId w:val="12"/>
  </w:num>
  <w:num w:numId="12">
    <w:abstractNumId w:val="13"/>
  </w:num>
  <w:num w:numId="13">
    <w:abstractNumId w:val="19"/>
  </w:num>
  <w:num w:numId="14">
    <w:abstractNumId w:val="14"/>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4D46"/>
    <w:rsid w:val="00007307"/>
    <w:rsid w:val="000109DD"/>
    <w:rsid w:val="00010AA6"/>
    <w:rsid w:val="00011234"/>
    <w:rsid w:val="000123C8"/>
    <w:rsid w:val="00012413"/>
    <w:rsid w:val="00012640"/>
    <w:rsid w:val="00016131"/>
    <w:rsid w:val="00016680"/>
    <w:rsid w:val="0001753A"/>
    <w:rsid w:val="000176EA"/>
    <w:rsid w:val="00020206"/>
    <w:rsid w:val="00020BAD"/>
    <w:rsid w:val="00020BF2"/>
    <w:rsid w:val="000214A5"/>
    <w:rsid w:val="000230A8"/>
    <w:rsid w:val="00023B53"/>
    <w:rsid w:val="00023EE5"/>
    <w:rsid w:val="000248B0"/>
    <w:rsid w:val="00024A39"/>
    <w:rsid w:val="00025A7B"/>
    <w:rsid w:val="00025C30"/>
    <w:rsid w:val="00026F86"/>
    <w:rsid w:val="00031493"/>
    <w:rsid w:val="00031DA7"/>
    <w:rsid w:val="00032833"/>
    <w:rsid w:val="00032A24"/>
    <w:rsid w:val="00032FD9"/>
    <w:rsid w:val="000334BA"/>
    <w:rsid w:val="00033F07"/>
    <w:rsid w:val="00034A8C"/>
    <w:rsid w:val="00035049"/>
    <w:rsid w:val="00036342"/>
    <w:rsid w:val="00036D5F"/>
    <w:rsid w:val="00040743"/>
    <w:rsid w:val="00043AD0"/>
    <w:rsid w:val="00046B5B"/>
    <w:rsid w:val="0005147F"/>
    <w:rsid w:val="00051FCF"/>
    <w:rsid w:val="000526D2"/>
    <w:rsid w:val="00053D60"/>
    <w:rsid w:val="00054F95"/>
    <w:rsid w:val="000553B9"/>
    <w:rsid w:val="00055C5D"/>
    <w:rsid w:val="00056F98"/>
    <w:rsid w:val="00057243"/>
    <w:rsid w:val="00062246"/>
    <w:rsid w:val="0006245C"/>
    <w:rsid w:val="00062A9F"/>
    <w:rsid w:val="000646B7"/>
    <w:rsid w:val="00065977"/>
    <w:rsid w:val="0006658C"/>
    <w:rsid w:val="00066C99"/>
    <w:rsid w:val="000670EE"/>
    <w:rsid w:val="000719F6"/>
    <w:rsid w:val="00071C70"/>
    <w:rsid w:val="00075994"/>
    <w:rsid w:val="0007631D"/>
    <w:rsid w:val="00076D11"/>
    <w:rsid w:val="0007736A"/>
    <w:rsid w:val="000775DF"/>
    <w:rsid w:val="00080C4B"/>
    <w:rsid w:val="00080F0D"/>
    <w:rsid w:val="00081B04"/>
    <w:rsid w:val="00081E4A"/>
    <w:rsid w:val="00082B6E"/>
    <w:rsid w:val="000832EB"/>
    <w:rsid w:val="0008397A"/>
    <w:rsid w:val="00083E26"/>
    <w:rsid w:val="00084C53"/>
    <w:rsid w:val="00084C82"/>
    <w:rsid w:val="00087D92"/>
    <w:rsid w:val="00091512"/>
    <w:rsid w:val="00091623"/>
    <w:rsid w:val="000935B4"/>
    <w:rsid w:val="000944A8"/>
    <w:rsid w:val="00094AF7"/>
    <w:rsid w:val="00094D53"/>
    <w:rsid w:val="0009511B"/>
    <w:rsid w:val="00096ABE"/>
    <w:rsid w:val="00097D7D"/>
    <w:rsid w:val="000A09B9"/>
    <w:rsid w:val="000A165F"/>
    <w:rsid w:val="000A16E9"/>
    <w:rsid w:val="000A1AAC"/>
    <w:rsid w:val="000A2AFB"/>
    <w:rsid w:val="000A3552"/>
    <w:rsid w:val="000A4061"/>
    <w:rsid w:val="000A4614"/>
    <w:rsid w:val="000A49C9"/>
    <w:rsid w:val="000A5589"/>
    <w:rsid w:val="000A60AF"/>
    <w:rsid w:val="000A7CEA"/>
    <w:rsid w:val="000A7CF2"/>
    <w:rsid w:val="000B024C"/>
    <w:rsid w:val="000B079C"/>
    <w:rsid w:val="000B15D1"/>
    <w:rsid w:val="000B2394"/>
    <w:rsid w:val="000B29A5"/>
    <w:rsid w:val="000B3480"/>
    <w:rsid w:val="000B4CD6"/>
    <w:rsid w:val="000B615F"/>
    <w:rsid w:val="000B6450"/>
    <w:rsid w:val="000B7F65"/>
    <w:rsid w:val="000C1155"/>
    <w:rsid w:val="000C146F"/>
    <w:rsid w:val="000C178D"/>
    <w:rsid w:val="000C1BCD"/>
    <w:rsid w:val="000C2566"/>
    <w:rsid w:val="000C2A12"/>
    <w:rsid w:val="000C3295"/>
    <w:rsid w:val="000C39E8"/>
    <w:rsid w:val="000C421D"/>
    <w:rsid w:val="000C458C"/>
    <w:rsid w:val="000C4673"/>
    <w:rsid w:val="000C5330"/>
    <w:rsid w:val="000C562A"/>
    <w:rsid w:val="000D0148"/>
    <w:rsid w:val="000D0C47"/>
    <w:rsid w:val="000D1A52"/>
    <w:rsid w:val="000D2897"/>
    <w:rsid w:val="000D3292"/>
    <w:rsid w:val="000D415A"/>
    <w:rsid w:val="000D70B4"/>
    <w:rsid w:val="000D729E"/>
    <w:rsid w:val="000D75B4"/>
    <w:rsid w:val="000D7C48"/>
    <w:rsid w:val="000E0A93"/>
    <w:rsid w:val="000E1E88"/>
    <w:rsid w:val="000E3C0C"/>
    <w:rsid w:val="000E43B3"/>
    <w:rsid w:val="000E513F"/>
    <w:rsid w:val="000E7056"/>
    <w:rsid w:val="000F0752"/>
    <w:rsid w:val="000F1249"/>
    <w:rsid w:val="000F29B1"/>
    <w:rsid w:val="000F3250"/>
    <w:rsid w:val="000F3878"/>
    <w:rsid w:val="000F4611"/>
    <w:rsid w:val="000F4D19"/>
    <w:rsid w:val="000F4D86"/>
    <w:rsid w:val="000F554C"/>
    <w:rsid w:val="000F58EE"/>
    <w:rsid w:val="000F5989"/>
    <w:rsid w:val="000F7BBD"/>
    <w:rsid w:val="000F7CB6"/>
    <w:rsid w:val="00100025"/>
    <w:rsid w:val="00100ED7"/>
    <w:rsid w:val="001069DA"/>
    <w:rsid w:val="001076E3"/>
    <w:rsid w:val="00111922"/>
    <w:rsid w:val="00112E2D"/>
    <w:rsid w:val="00113B87"/>
    <w:rsid w:val="00114AF8"/>
    <w:rsid w:val="001155AF"/>
    <w:rsid w:val="001158A0"/>
    <w:rsid w:val="00116C65"/>
    <w:rsid w:val="00116CE2"/>
    <w:rsid w:val="001211AA"/>
    <w:rsid w:val="00121E2C"/>
    <w:rsid w:val="00121EC1"/>
    <w:rsid w:val="0012248F"/>
    <w:rsid w:val="0012433F"/>
    <w:rsid w:val="0012445F"/>
    <w:rsid w:val="0012549F"/>
    <w:rsid w:val="00127119"/>
    <w:rsid w:val="00127A10"/>
    <w:rsid w:val="00131706"/>
    <w:rsid w:val="0013210F"/>
    <w:rsid w:val="00132E45"/>
    <w:rsid w:val="00133E82"/>
    <w:rsid w:val="0013440C"/>
    <w:rsid w:val="00134813"/>
    <w:rsid w:val="0013490C"/>
    <w:rsid w:val="00134A95"/>
    <w:rsid w:val="00134F43"/>
    <w:rsid w:val="00135509"/>
    <w:rsid w:val="001401E5"/>
    <w:rsid w:val="0014141C"/>
    <w:rsid w:val="001419E5"/>
    <w:rsid w:val="00142647"/>
    <w:rsid w:val="0014333C"/>
    <w:rsid w:val="0014383F"/>
    <w:rsid w:val="00143D2A"/>
    <w:rsid w:val="00145268"/>
    <w:rsid w:val="00146449"/>
    <w:rsid w:val="00146A9F"/>
    <w:rsid w:val="001473A4"/>
    <w:rsid w:val="00147763"/>
    <w:rsid w:val="00147C0F"/>
    <w:rsid w:val="001516B0"/>
    <w:rsid w:val="00151BC0"/>
    <w:rsid w:val="001544C8"/>
    <w:rsid w:val="00154C4B"/>
    <w:rsid w:val="001552F9"/>
    <w:rsid w:val="00155CC3"/>
    <w:rsid w:val="00156180"/>
    <w:rsid w:val="001561E6"/>
    <w:rsid w:val="00160156"/>
    <w:rsid w:val="0016249C"/>
    <w:rsid w:val="001627F3"/>
    <w:rsid w:val="00163D43"/>
    <w:rsid w:val="00165B41"/>
    <w:rsid w:val="00170151"/>
    <w:rsid w:val="00170BD9"/>
    <w:rsid w:val="00170E4E"/>
    <w:rsid w:val="00170EC5"/>
    <w:rsid w:val="00172933"/>
    <w:rsid w:val="00173FAA"/>
    <w:rsid w:val="00173FC5"/>
    <w:rsid w:val="00176294"/>
    <w:rsid w:val="00176FD5"/>
    <w:rsid w:val="00177264"/>
    <w:rsid w:val="00177D5D"/>
    <w:rsid w:val="00180F1E"/>
    <w:rsid w:val="00181257"/>
    <w:rsid w:val="0018135B"/>
    <w:rsid w:val="001813D2"/>
    <w:rsid w:val="00183086"/>
    <w:rsid w:val="00183FBB"/>
    <w:rsid w:val="00184AD9"/>
    <w:rsid w:val="00184C5E"/>
    <w:rsid w:val="00185802"/>
    <w:rsid w:val="00187A5E"/>
    <w:rsid w:val="00190DC7"/>
    <w:rsid w:val="00190F1C"/>
    <w:rsid w:val="0019247B"/>
    <w:rsid w:val="00192A3D"/>
    <w:rsid w:val="00194B27"/>
    <w:rsid w:val="00194FF2"/>
    <w:rsid w:val="00195A9C"/>
    <w:rsid w:val="001966AA"/>
    <w:rsid w:val="00197B20"/>
    <w:rsid w:val="001A00D2"/>
    <w:rsid w:val="001A07B2"/>
    <w:rsid w:val="001A2E08"/>
    <w:rsid w:val="001A4363"/>
    <w:rsid w:val="001A453A"/>
    <w:rsid w:val="001A4854"/>
    <w:rsid w:val="001A4F7D"/>
    <w:rsid w:val="001A5946"/>
    <w:rsid w:val="001A5DEB"/>
    <w:rsid w:val="001B04B0"/>
    <w:rsid w:val="001B08B0"/>
    <w:rsid w:val="001B093D"/>
    <w:rsid w:val="001B0CA3"/>
    <w:rsid w:val="001B0EE9"/>
    <w:rsid w:val="001B11FE"/>
    <w:rsid w:val="001B1BFA"/>
    <w:rsid w:val="001B1D22"/>
    <w:rsid w:val="001B1D98"/>
    <w:rsid w:val="001B3DAD"/>
    <w:rsid w:val="001B4A59"/>
    <w:rsid w:val="001B5245"/>
    <w:rsid w:val="001B5FBC"/>
    <w:rsid w:val="001C0819"/>
    <w:rsid w:val="001C165C"/>
    <w:rsid w:val="001C2FC0"/>
    <w:rsid w:val="001C467B"/>
    <w:rsid w:val="001C50B0"/>
    <w:rsid w:val="001C5386"/>
    <w:rsid w:val="001C6181"/>
    <w:rsid w:val="001C6775"/>
    <w:rsid w:val="001D02B6"/>
    <w:rsid w:val="001D105A"/>
    <w:rsid w:val="001D11EC"/>
    <w:rsid w:val="001D1485"/>
    <w:rsid w:val="001D15DE"/>
    <w:rsid w:val="001D1B40"/>
    <w:rsid w:val="001D24A9"/>
    <w:rsid w:val="001D2816"/>
    <w:rsid w:val="001D38F4"/>
    <w:rsid w:val="001D45AA"/>
    <w:rsid w:val="001D562C"/>
    <w:rsid w:val="001D6966"/>
    <w:rsid w:val="001D77E9"/>
    <w:rsid w:val="001E040C"/>
    <w:rsid w:val="001E256E"/>
    <w:rsid w:val="001E3B9A"/>
    <w:rsid w:val="001E3C6C"/>
    <w:rsid w:val="001E4689"/>
    <w:rsid w:val="001E714E"/>
    <w:rsid w:val="001F0700"/>
    <w:rsid w:val="001F1ED0"/>
    <w:rsid w:val="001F25B1"/>
    <w:rsid w:val="001F33F9"/>
    <w:rsid w:val="001F3967"/>
    <w:rsid w:val="001F4B29"/>
    <w:rsid w:val="001F4ECF"/>
    <w:rsid w:val="001F5021"/>
    <w:rsid w:val="001F7787"/>
    <w:rsid w:val="0020027E"/>
    <w:rsid w:val="00202429"/>
    <w:rsid w:val="002027AD"/>
    <w:rsid w:val="002035B7"/>
    <w:rsid w:val="002036F6"/>
    <w:rsid w:val="0020420D"/>
    <w:rsid w:val="00204A1F"/>
    <w:rsid w:val="002100A2"/>
    <w:rsid w:val="0021017E"/>
    <w:rsid w:val="00210514"/>
    <w:rsid w:val="00210690"/>
    <w:rsid w:val="002109F9"/>
    <w:rsid w:val="00210AFD"/>
    <w:rsid w:val="002125A8"/>
    <w:rsid w:val="002135DC"/>
    <w:rsid w:val="00213C18"/>
    <w:rsid w:val="00214250"/>
    <w:rsid w:val="00214253"/>
    <w:rsid w:val="00214DA5"/>
    <w:rsid w:val="002155EE"/>
    <w:rsid w:val="00220233"/>
    <w:rsid w:val="00220684"/>
    <w:rsid w:val="002226C4"/>
    <w:rsid w:val="002247A4"/>
    <w:rsid w:val="00225D08"/>
    <w:rsid w:val="002263EB"/>
    <w:rsid w:val="00227352"/>
    <w:rsid w:val="0022774B"/>
    <w:rsid w:val="00230A62"/>
    <w:rsid w:val="00230D71"/>
    <w:rsid w:val="00230DA3"/>
    <w:rsid w:val="00230DFE"/>
    <w:rsid w:val="00230F8F"/>
    <w:rsid w:val="00231805"/>
    <w:rsid w:val="00233B56"/>
    <w:rsid w:val="0023420D"/>
    <w:rsid w:val="002344BB"/>
    <w:rsid w:val="00234CBD"/>
    <w:rsid w:val="00234E43"/>
    <w:rsid w:val="0023506E"/>
    <w:rsid w:val="00241BD6"/>
    <w:rsid w:val="002424A6"/>
    <w:rsid w:val="002424E0"/>
    <w:rsid w:val="0024346A"/>
    <w:rsid w:val="002438FF"/>
    <w:rsid w:val="00244228"/>
    <w:rsid w:val="00244550"/>
    <w:rsid w:val="002456C4"/>
    <w:rsid w:val="002458F6"/>
    <w:rsid w:val="00245A3D"/>
    <w:rsid w:val="00246337"/>
    <w:rsid w:val="002469CE"/>
    <w:rsid w:val="00247E67"/>
    <w:rsid w:val="002504B4"/>
    <w:rsid w:val="002507FF"/>
    <w:rsid w:val="002513E3"/>
    <w:rsid w:val="0025144E"/>
    <w:rsid w:val="002516F0"/>
    <w:rsid w:val="00251C0B"/>
    <w:rsid w:val="00251DC3"/>
    <w:rsid w:val="00252CD4"/>
    <w:rsid w:val="002547A1"/>
    <w:rsid w:val="00256467"/>
    <w:rsid w:val="00256EC0"/>
    <w:rsid w:val="00257905"/>
    <w:rsid w:val="002579F1"/>
    <w:rsid w:val="002603D6"/>
    <w:rsid w:val="00261068"/>
    <w:rsid w:val="00261E3F"/>
    <w:rsid w:val="002633CE"/>
    <w:rsid w:val="00263FDA"/>
    <w:rsid w:val="00264186"/>
    <w:rsid w:val="00265117"/>
    <w:rsid w:val="00265A5E"/>
    <w:rsid w:val="00270D85"/>
    <w:rsid w:val="0027270C"/>
    <w:rsid w:val="0027382A"/>
    <w:rsid w:val="00273CE7"/>
    <w:rsid w:val="002743E3"/>
    <w:rsid w:val="002757C0"/>
    <w:rsid w:val="00281888"/>
    <w:rsid w:val="00282612"/>
    <w:rsid w:val="00283BCF"/>
    <w:rsid w:val="002840F6"/>
    <w:rsid w:val="0028447C"/>
    <w:rsid w:val="002845A2"/>
    <w:rsid w:val="00285BF5"/>
    <w:rsid w:val="00287E03"/>
    <w:rsid w:val="00290E82"/>
    <w:rsid w:val="002911BF"/>
    <w:rsid w:val="002922BA"/>
    <w:rsid w:val="002944E3"/>
    <w:rsid w:val="00294BF5"/>
    <w:rsid w:val="00295815"/>
    <w:rsid w:val="00296096"/>
    <w:rsid w:val="002969AB"/>
    <w:rsid w:val="002A08C3"/>
    <w:rsid w:val="002A0A9F"/>
    <w:rsid w:val="002A47F5"/>
    <w:rsid w:val="002A4BCA"/>
    <w:rsid w:val="002A4C6F"/>
    <w:rsid w:val="002A525D"/>
    <w:rsid w:val="002A63AA"/>
    <w:rsid w:val="002A74FE"/>
    <w:rsid w:val="002A78AD"/>
    <w:rsid w:val="002A7D02"/>
    <w:rsid w:val="002B1014"/>
    <w:rsid w:val="002B1C92"/>
    <w:rsid w:val="002B2F89"/>
    <w:rsid w:val="002B3731"/>
    <w:rsid w:val="002B3E89"/>
    <w:rsid w:val="002B5574"/>
    <w:rsid w:val="002B5AD1"/>
    <w:rsid w:val="002B6584"/>
    <w:rsid w:val="002B679C"/>
    <w:rsid w:val="002B7445"/>
    <w:rsid w:val="002B7603"/>
    <w:rsid w:val="002C006C"/>
    <w:rsid w:val="002C04F8"/>
    <w:rsid w:val="002C0FDD"/>
    <w:rsid w:val="002C1666"/>
    <w:rsid w:val="002C1881"/>
    <w:rsid w:val="002C20F5"/>
    <w:rsid w:val="002C2AF5"/>
    <w:rsid w:val="002C3329"/>
    <w:rsid w:val="002C4975"/>
    <w:rsid w:val="002C5384"/>
    <w:rsid w:val="002C6D65"/>
    <w:rsid w:val="002C7264"/>
    <w:rsid w:val="002D109A"/>
    <w:rsid w:val="002D1469"/>
    <w:rsid w:val="002D194E"/>
    <w:rsid w:val="002D1B07"/>
    <w:rsid w:val="002D1D9A"/>
    <w:rsid w:val="002D3A06"/>
    <w:rsid w:val="002D427D"/>
    <w:rsid w:val="002D5C23"/>
    <w:rsid w:val="002D667F"/>
    <w:rsid w:val="002D7DC5"/>
    <w:rsid w:val="002E0635"/>
    <w:rsid w:val="002E076C"/>
    <w:rsid w:val="002E1255"/>
    <w:rsid w:val="002E1AC6"/>
    <w:rsid w:val="002E348D"/>
    <w:rsid w:val="002E3C91"/>
    <w:rsid w:val="002E48BD"/>
    <w:rsid w:val="002E4B77"/>
    <w:rsid w:val="002E51C2"/>
    <w:rsid w:val="002E538A"/>
    <w:rsid w:val="002E5B76"/>
    <w:rsid w:val="002E61BE"/>
    <w:rsid w:val="002E6FEA"/>
    <w:rsid w:val="002E7488"/>
    <w:rsid w:val="002E751E"/>
    <w:rsid w:val="002E7E10"/>
    <w:rsid w:val="002F0CC5"/>
    <w:rsid w:val="002F0CDA"/>
    <w:rsid w:val="002F1170"/>
    <w:rsid w:val="002F1F0D"/>
    <w:rsid w:val="002F2A9D"/>
    <w:rsid w:val="002F3F7E"/>
    <w:rsid w:val="002F57CB"/>
    <w:rsid w:val="002F5CD3"/>
    <w:rsid w:val="002F68A8"/>
    <w:rsid w:val="002F721B"/>
    <w:rsid w:val="002F7B80"/>
    <w:rsid w:val="002F7D94"/>
    <w:rsid w:val="00300107"/>
    <w:rsid w:val="0030035C"/>
    <w:rsid w:val="00302BD5"/>
    <w:rsid w:val="00302F69"/>
    <w:rsid w:val="00303484"/>
    <w:rsid w:val="00304984"/>
    <w:rsid w:val="0030566A"/>
    <w:rsid w:val="0030665A"/>
    <w:rsid w:val="003069DE"/>
    <w:rsid w:val="00306F25"/>
    <w:rsid w:val="00306F28"/>
    <w:rsid w:val="00307275"/>
    <w:rsid w:val="00310F7B"/>
    <w:rsid w:val="003128AD"/>
    <w:rsid w:val="00312A22"/>
    <w:rsid w:val="00313A7F"/>
    <w:rsid w:val="00313BBD"/>
    <w:rsid w:val="00313CD5"/>
    <w:rsid w:val="00313D75"/>
    <w:rsid w:val="00314226"/>
    <w:rsid w:val="003149D9"/>
    <w:rsid w:val="00314E69"/>
    <w:rsid w:val="00315355"/>
    <w:rsid w:val="00316F97"/>
    <w:rsid w:val="00320A48"/>
    <w:rsid w:val="00322CD9"/>
    <w:rsid w:val="003242EE"/>
    <w:rsid w:val="00326935"/>
    <w:rsid w:val="00326A3E"/>
    <w:rsid w:val="00330963"/>
    <w:rsid w:val="00331042"/>
    <w:rsid w:val="00333E80"/>
    <w:rsid w:val="00334998"/>
    <w:rsid w:val="00334A70"/>
    <w:rsid w:val="00335B4E"/>
    <w:rsid w:val="003360DF"/>
    <w:rsid w:val="003363C6"/>
    <w:rsid w:val="003373E5"/>
    <w:rsid w:val="00340E0E"/>
    <w:rsid w:val="00341D0A"/>
    <w:rsid w:val="0034395A"/>
    <w:rsid w:val="00344DFE"/>
    <w:rsid w:val="00344E26"/>
    <w:rsid w:val="0034514F"/>
    <w:rsid w:val="003454A6"/>
    <w:rsid w:val="00346780"/>
    <w:rsid w:val="00350884"/>
    <w:rsid w:val="00350BE7"/>
    <w:rsid w:val="00350F89"/>
    <w:rsid w:val="003512EC"/>
    <w:rsid w:val="00351ADC"/>
    <w:rsid w:val="00351CEC"/>
    <w:rsid w:val="00353C71"/>
    <w:rsid w:val="00355CF0"/>
    <w:rsid w:val="0035756C"/>
    <w:rsid w:val="00357757"/>
    <w:rsid w:val="00361CD4"/>
    <w:rsid w:val="00362199"/>
    <w:rsid w:val="00364851"/>
    <w:rsid w:val="0036533B"/>
    <w:rsid w:val="003653BA"/>
    <w:rsid w:val="003679DD"/>
    <w:rsid w:val="00370778"/>
    <w:rsid w:val="00370930"/>
    <w:rsid w:val="003732BD"/>
    <w:rsid w:val="00373DB3"/>
    <w:rsid w:val="00374D84"/>
    <w:rsid w:val="0037638A"/>
    <w:rsid w:val="00377C3B"/>
    <w:rsid w:val="003802FE"/>
    <w:rsid w:val="00381F82"/>
    <w:rsid w:val="0038271C"/>
    <w:rsid w:val="0038290F"/>
    <w:rsid w:val="00384BB5"/>
    <w:rsid w:val="00384CB5"/>
    <w:rsid w:val="003851EB"/>
    <w:rsid w:val="00385E71"/>
    <w:rsid w:val="00386499"/>
    <w:rsid w:val="00387688"/>
    <w:rsid w:val="003876C1"/>
    <w:rsid w:val="00390190"/>
    <w:rsid w:val="00391CEB"/>
    <w:rsid w:val="003925A2"/>
    <w:rsid w:val="00395153"/>
    <w:rsid w:val="00395494"/>
    <w:rsid w:val="00395C99"/>
    <w:rsid w:val="00395D21"/>
    <w:rsid w:val="00395E65"/>
    <w:rsid w:val="00397478"/>
    <w:rsid w:val="00397E28"/>
    <w:rsid w:val="00397EED"/>
    <w:rsid w:val="00397F9B"/>
    <w:rsid w:val="003A4AAA"/>
    <w:rsid w:val="003A5D78"/>
    <w:rsid w:val="003A5E1B"/>
    <w:rsid w:val="003B040D"/>
    <w:rsid w:val="003B369E"/>
    <w:rsid w:val="003B46D7"/>
    <w:rsid w:val="003B4BC8"/>
    <w:rsid w:val="003B6CB8"/>
    <w:rsid w:val="003C19BB"/>
    <w:rsid w:val="003C1AF9"/>
    <w:rsid w:val="003C266D"/>
    <w:rsid w:val="003C2944"/>
    <w:rsid w:val="003C5EAA"/>
    <w:rsid w:val="003C606E"/>
    <w:rsid w:val="003C75A5"/>
    <w:rsid w:val="003D1C1F"/>
    <w:rsid w:val="003D1D2E"/>
    <w:rsid w:val="003D4FBA"/>
    <w:rsid w:val="003D5481"/>
    <w:rsid w:val="003D69BC"/>
    <w:rsid w:val="003D74CC"/>
    <w:rsid w:val="003E0A8D"/>
    <w:rsid w:val="003E10B9"/>
    <w:rsid w:val="003E11A6"/>
    <w:rsid w:val="003E1428"/>
    <w:rsid w:val="003E315A"/>
    <w:rsid w:val="003E34B6"/>
    <w:rsid w:val="003E423E"/>
    <w:rsid w:val="003E7275"/>
    <w:rsid w:val="003E74CD"/>
    <w:rsid w:val="003E7B0D"/>
    <w:rsid w:val="003E7D75"/>
    <w:rsid w:val="003F0376"/>
    <w:rsid w:val="003F1857"/>
    <w:rsid w:val="003F2E03"/>
    <w:rsid w:val="003F39EC"/>
    <w:rsid w:val="003F433C"/>
    <w:rsid w:val="003F45E6"/>
    <w:rsid w:val="003F5BBE"/>
    <w:rsid w:val="003F6046"/>
    <w:rsid w:val="003F66BA"/>
    <w:rsid w:val="003F7464"/>
    <w:rsid w:val="003F7523"/>
    <w:rsid w:val="004017F2"/>
    <w:rsid w:val="00402852"/>
    <w:rsid w:val="00402A82"/>
    <w:rsid w:val="004037A7"/>
    <w:rsid w:val="00404BF2"/>
    <w:rsid w:val="00404EE5"/>
    <w:rsid w:val="00405642"/>
    <w:rsid w:val="00406259"/>
    <w:rsid w:val="0040669B"/>
    <w:rsid w:val="004066B3"/>
    <w:rsid w:val="00406CAE"/>
    <w:rsid w:val="00406FB3"/>
    <w:rsid w:val="00407A4E"/>
    <w:rsid w:val="00407DE4"/>
    <w:rsid w:val="00410204"/>
    <w:rsid w:val="004109E1"/>
    <w:rsid w:val="004111DB"/>
    <w:rsid w:val="004112B4"/>
    <w:rsid w:val="004129DF"/>
    <w:rsid w:val="00413C6A"/>
    <w:rsid w:val="00415DB6"/>
    <w:rsid w:val="004166B3"/>
    <w:rsid w:val="00416F23"/>
    <w:rsid w:val="00421145"/>
    <w:rsid w:val="004211E3"/>
    <w:rsid w:val="00421213"/>
    <w:rsid w:val="004217A8"/>
    <w:rsid w:val="004218BE"/>
    <w:rsid w:val="00422D01"/>
    <w:rsid w:val="00422EE5"/>
    <w:rsid w:val="00422FBA"/>
    <w:rsid w:val="004263FB"/>
    <w:rsid w:val="00430094"/>
    <w:rsid w:val="0043029C"/>
    <w:rsid w:val="00430382"/>
    <w:rsid w:val="004323B3"/>
    <w:rsid w:val="00432B22"/>
    <w:rsid w:val="00432B8A"/>
    <w:rsid w:val="00432D9E"/>
    <w:rsid w:val="0043395E"/>
    <w:rsid w:val="00437788"/>
    <w:rsid w:val="00440E85"/>
    <w:rsid w:val="004410AE"/>
    <w:rsid w:val="0044142B"/>
    <w:rsid w:val="00441AE7"/>
    <w:rsid w:val="004423FE"/>
    <w:rsid w:val="004429AE"/>
    <w:rsid w:val="00442D76"/>
    <w:rsid w:val="00444790"/>
    <w:rsid w:val="00444AB5"/>
    <w:rsid w:val="00445B0D"/>
    <w:rsid w:val="00446133"/>
    <w:rsid w:val="00446A5C"/>
    <w:rsid w:val="00447F18"/>
    <w:rsid w:val="00451474"/>
    <w:rsid w:val="004517E8"/>
    <w:rsid w:val="00451EB8"/>
    <w:rsid w:val="00451EC1"/>
    <w:rsid w:val="00452449"/>
    <w:rsid w:val="00453BDE"/>
    <w:rsid w:val="00457872"/>
    <w:rsid w:val="004609FE"/>
    <w:rsid w:val="0046111C"/>
    <w:rsid w:val="00461919"/>
    <w:rsid w:val="0046219C"/>
    <w:rsid w:val="00462832"/>
    <w:rsid w:val="00463906"/>
    <w:rsid w:val="00465C68"/>
    <w:rsid w:val="00466369"/>
    <w:rsid w:val="00467504"/>
    <w:rsid w:val="004715E7"/>
    <w:rsid w:val="00471DA5"/>
    <w:rsid w:val="0047310A"/>
    <w:rsid w:val="00474349"/>
    <w:rsid w:val="00474FD6"/>
    <w:rsid w:val="0047513B"/>
    <w:rsid w:val="00477E7B"/>
    <w:rsid w:val="00480045"/>
    <w:rsid w:val="004801EF"/>
    <w:rsid w:val="004803C3"/>
    <w:rsid w:val="00481CA8"/>
    <w:rsid w:val="004825D8"/>
    <w:rsid w:val="004832BC"/>
    <w:rsid w:val="00483514"/>
    <w:rsid w:val="00483653"/>
    <w:rsid w:val="00483798"/>
    <w:rsid w:val="00483953"/>
    <w:rsid w:val="00483BFB"/>
    <w:rsid w:val="004854C4"/>
    <w:rsid w:val="00485C40"/>
    <w:rsid w:val="00485D66"/>
    <w:rsid w:val="00486659"/>
    <w:rsid w:val="00486839"/>
    <w:rsid w:val="00487067"/>
    <w:rsid w:val="004870A9"/>
    <w:rsid w:val="00487874"/>
    <w:rsid w:val="00487D0D"/>
    <w:rsid w:val="00490672"/>
    <w:rsid w:val="00491A4C"/>
    <w:rsid w:val="00493DF2"/>
    <w:rsid w:val="00494BEE"/>
    <w:rsid w:val="00495051"/>
    <w:rsid w:val="004A0B2C"/>
    <w:rsid w:val="004A1AE6"/>
    <w:rsid w:val="004A1FEC"/>
    <w:rsid w:val="004A2130"/>
    <w:rsid w:val="004A256D"/>
    <w:rsid w:val="004A276C"/>
    <w:rsid w:val="004A30C9"/>
    <w:rsid w:val="004A3A47"/>
    <w:rsid w:val="004A4D8D"/>
    <w:rsid w:val="004A58F5"/>
    <w:rsid w:val="004B0921"/>
    <w:rsid w:val="004B1500"/>
    <w:rsid w:val="004B182B"/>
    <w:rsid w:val="004B1C88"/>
    <w:rsid w:val="004B1F7A"/>
    <w:rsid w:val="004B23F6"/>
    <w:rsid w:val="004B388B"/>
    <w:rsid w:val="004B3A39"/>
    <w:rsid w:val="004B403E"/>
    <w:rsid w:val="004B4F43"/>
    <w:rsid w:val="004B6A3C"/>
    <w:rsid w:val="004B7E5F"/>
    <w:rsid w:val="004C0AAD"/>
    <w:rsid w:val="004C1A1E"/>
    <w:rsid w:val="004C1A2C"/>
    <w:rsid w:val="004C1CE6"/>
    <w:rsid w:val="004C547C"/>
    <w:rsid w:val="004C5D15"/>
    <w:rsid w:val="004C6389"/>
    <w:rsid w:val="004D0ED5"/>
    <w:rsid w:val="004D3DD7"/>
    <w:rsid w:val="004D479F"/>
    <w:rsid w:val="004D4C06"/>
    <w:rsid w:val="004D6195"/>
    <w:rsid w:val="004D700D"/>
    <w:rsid w:val="004D7467"/>
    <w:rsid w:val="004E3BE5"/>
    <w:rsid w:val="004E576C"/>
    <w:rsid w:val="004E5958"/>
    <w:rsid w:val="004E5A6C"/>
    <w:rsid w:val="004E5C78"/>
    <w:rsid w:val="004E5E78"/>
    <w:rsid w:val="004E60FD"/>
    <w:rsid w:val="004E6192"/>
    <w:rsid w:val="004E6DCA"/>
    <w:rsid w:val="004F02B4"/>
    <w:rsid w:val="004F1075"/>
    <w:rsid w:val="004F29A3"/>
    <w:rsid w:val="004F43AF"/>
    <w:rsid w:val="004F49DF"/>
    <w:rsid w:val="004F6F6B"/>
    <w:rsid w:val="00500919"/>
    <w:rsid w:val="005018E1"/>
    <w:rsid w:val="00501933"/>
    <w:rsid w:val="00502CB3"/>
    <w:rsid w:val="00504589"/>
    <w:rsid w:val="00504E48"/>
    <w:rsid w:val="00507B07"/>
    <w:rsid w:val="00510E21"/>
    <w:rsid w:val="005114E5"/>
    <w:rsid w:val="005125AF"/>
    <w:rsid w:val="00512799"/>
    <w:rsid w:val="0051385B"/>
    <w:rsid w:val="005139AA"/>
    <w:rsid w:val="00513FDF"/>
    <w:rsid w:val="0051606C"/>
    <w:rsid w:val="005164D1"/>
    <w:rsid w:val="0051699C"/>
    <w:rsid w:val="005170D4"/>
    <w:rsid w:val="0051727C"/>
    <w:rsid w:val="00520FBF"/>
    <w:rsid w:val="005221E5"/>
    <w:rsid w:val="00522FC5"/>
    <w:rsid w:val="0052315A"/>
    <w:rsid w:val="005239AC"/>
    <w:rsid w:val="005239B1"/>
    <w:rsid w:val="0052477D"/>
    <w:rsid w:val="00524EAE"/>
    <w:rsid w:val="00525660"/>
    <w:rsid w:val="0052578E"/>
    <w:rsid w:val="005259EC"/>
    <w:rsid w:val="005269A6"/>
    <w:rsid w:val="005275B1"/>
    <w:rsid w:val="005276D5"/>
    <w:rsid w:val="005305E7"/>
    <w:rsid w:val="00530A76"/>
    <w:rsid w:val="00533BB2"/>
    <w:rsid w:val="00534AC5"/>
    <w:rsid w:val="00535745"/>
    <w:rsid w:val="00535E87"/>
    <w:rsid w:val="0053600F"/>
    <w:rsid w:val="00540821"/>
    <w:rsid w:val="00540DD4"/>
    <w:rsid w:val="00540EB5"/>
    <w:rsid w:val="0054217E"/>
    <w:rsid w:val="0054406F"/>
    <w:rsid w:val="005445DA"/>
    <w:rsid w:val="00544626"/>
    <w:rsid w:val="00544E5B"/>
    <w:rsid w:val="005459ED"/>
    <w:rsid w:val="00545AC8"/>
    <w:rsid w:val="00545B58"/>
    <w:rsid w:val="00546094"/>
    <w:rsid w:val="00547373"/>
    <w:rsid w:val="00547AC7"/>
    <w:rsid w:val="00551132"/>
    <w:rsid w:val="00551B12"/>
    <w:rsid w:val="00552672"/>
    <w:rsid w:val="00554396"/>
    <w:rsid w:val="00554A96"/>
    <w:rsid w:val="00555F11"/>
    <w:rsid w:val="00560873"/>
    <w:rsid w:val="0056111A"/>
    <w:rsid w:val="005619C1"/>
    <w:rsid w:val="00561CAA"/>
    <w:rsid w:val="0056406C"/>
    <w:rsid w:val="00565D81"/>
    <w:rsid w:val="0056616B"/>
    <w:rsid w:val="005677D1"/>
    <w:rsid w:val="00567F78"/>
    <w:rsid w:val="005706F3"/>
    <w:rsid w:val="005741C5"/>
    <w:rsid w:val="00575B5B"/>
    <w:rsid w:val="00575CED"/>
    <w:rsid w:val="00575D35"/>
    <w:rsid w:val="00575FBB"/>
    <w:rsid w:val="00576307"/>
    <w:rsid w:val="00577E47"/>
    <w:rsid w:val="005811A2"/>
    <w:rsid w:val="00581AC1"/>
    <w:rsid w:val="0058695A"/>
    <w:rsid w:val="0058729B"/>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6D6"/>
    <w:rsid w:val="00597A7F"/>
    <w:rsid w:val="005A0B38"/>
    <w:rsid w:val="005A0E35"/>
    <w:rsid w:val="005A133D"/>
    <w:rsid w:val="005A1353"/>
    <w:rsid w:val="005A1DE6"/>
    <w:rsid w:val="005A2B7A"/>
    <w:rsid w:val="005A3BF2"/>
    <w:rsid w:val="005A46F2"/>
    <w:rsid w:val="005A4749"/>
    <w:rsid w:val="005A5FC6"/>
    <w:rsid w:val="005A6F55"/>
    <w:rsid w:val="005B08D6"/>
    <w:rsid w:val="005B0A46"/>
    <w:rsid w:val="005B1614"/>
    <w:rsid w:val="005B1B4F"/>
    <w:rsid w:val="005B3A0A"/>
    <w:rsid w:val="005B4782"/>
    <w:rsid w:val="005B4968"/>
    <w:rsid w:val="005B6038"/>
    <w:rsid w:val="005B7E29"/>
    <w:rsid w:val="005C1079"/>
    <w:rsid w:val="005C1F7C"/>
    <w:rsid w:val="005C4A2B"/>
    <w:rsid w:val="005C4E06"/>
    <w:rsid w:val="005C65DD"/>
    <w:rsid w:val="005C65F3"/>
    <w:rsid w:val="005D15EE"/>
    <w:rsid w:val="005D1B62"/>
    <w:rsid w:val="005D253A"/>
    <w:rsid w:val="005D2577"/>
    <w:rsid w:val="005D2833"/>
    <w:rsid w:val="005D3114"/>
    <w:rsid w:val="005D3A21"/>
    <w:rsid w:val="005D43BA"/>
    <w:rsid w:val="005D4AA8"/>
    <w:rsid w:val="005D4F5A"/>
    <w:rsid w:val="005D5928"/>
    <w:rsid w:val="005D60DB"/>
    <w:rsid w:val="005D625A"/>
    <w:rsid w:val="005D6540"/>
    <w:rsid w:val="005D6B3B"/>
    <w:rsid w:val="005D6D0C"/>
    <w:rsid w:val="005D7126"/>
    <w:rsid w:val="005D73BA"/>
    <w:rsid w:val="005E0972"/>
    <w:rsid w:val="005E1422"/>
    <w:rsid w:val="005E1AA7"/>
    <w:rsid w:val="005E2146"/>
    <w:rsid w:val="005E2977"/>
    <w:rsid w:val="005E4CFA"/>
    <w:rsid w:val="005E58F9"/>
    <w:rsid w:val="005E62E3"/>
    <w:rsid w:val="005E6E8D"/>
    <w:rsid w:val="005E6F46"/>
    <w:rsid w:val="005F1A7C"/>
    <w:rsid w:val="005F2469"/>
    <w:rsid w:val="005F3467"/>
    <w:rsid w:val="005F359E"/>
    <w:rsid w:val="005F3CDB"/>
    <w:rsid w:val="005F5720"/>
    <w:rsid w:val="005F61DF"/>
    <w:rsid w:val="005F6507"/>
    <w:rsid w:val="005F6FB1"/>
    <w:rsid w:val="005F744D"/>
    <w:rsid w:val="005F7B7B"/>
    <w:rsid w:val="006004F1"/>
    <w:rsid w:val="00601FFE"/>
    <w:rsid w:val="0060231E"/>
    <w:rsid w:val="0060250D"/>
    <w:rsid w:val="00602A1A"/>
    <w:rsid w:val="00603F38"/>
    <w:rsid w:val="00605716"/>
    <w:rsid w:val="006059B6"/>
    <w:rsid w:val="00605EFF"/>
    <w:rsid w:val="00607FEA"/>
    <w:rsid w:val="0061013F"/>
    <w:rsid w:val="006102B2"/>
    <w:rsid w:val="0061098D"/>
    <w:rsid w:val="00610F78"/>
    <w:rsid w:val="006119D1"/>
    <w:rsid w:val="006130B5"/>
    <w:rsid w:val="00615244"/>
    <w:rsid w:val="00616386"/>
    <w:rsid w:val="00617E9D"/>
    <w:rsid w:val="00620F29"/>
    <w:rsid w:val="006211D4"/>
    <w:rsid w:val="00622554"/>
    <w:rsid w:val="006232C3"/>
    <w:rsid w:val="0062433F"/>
    <w:rsid w:val="006252B6"/>
    <w:rsid w:val="00626111"/>
    <w:rsid w:val="00627790"/>
    <w:rsid w:val="0063178B"/>
    <w:rsid w:val="006338EA"/>
    <w:rsid w:val="006347C4"/>
    <w:rsid w:val="00636B40"/>
    <w:rsid w:val="00637064"/>
    <w:rsid w:val="00637582"/>
    <w:rsid w:val="0064116D"/>
    <w:rsid w:val="00642453"/>
    <w:rsid w:val="00643751"/>
    <w:rsid w:val="0065093C"/>
    <w:rsid w:val="00651DD8"/>
    <w:rsid w:val="00651E92"/>
    <w:rsid w:val="00652196"/>
    <w:rsid w:val="0065224F"/>
    <w:rsid w:val="00653148"/>
    <w:rsid w:val="00653978"/>
    <w:rsid w:val="00654491"/>
    <w:rsid w:val="00654597"/>
    <w:rsid w:val="00655C4C"/>
    <w:rsid w:val="006564B5"/>
    <w:rsid w:val="0066227D"/>
    <w:rsid w:val="00662406"/>
    <w:rsid w:val="0066319E"/>
    <w:rsid w:val="00664D1D"/>
    <w:rsid w:val="00664E93"/>
    <w:rsid w:val="00665E93"/>
    <w:rsid w:val="006662ED"/>
    <w:rsid w:val="00667557"/>
    <w:rsid w:val="00667885"/>
    <w:rsid w:val="00667B96"/>
    <w:rsid w:val="00670417"/>
    <w:rsid w:val="0067097D"/>
    <w:rsid w:val="00670D21"/>
    <w:rsid w:val="00672970"/>
    <w:rsid w:val="00672FA7"/>
    <w:rsid w:val="00673809"/>
    <w:rsid w:val="006741A4"/>
    <w:rsid w:val="00674C69"/>
    <w:rsid w:val="00675F8B"/>
    <w:rsid w:val="00681F13"/>
    <w:rsid w:val="00683C4D"/>
    <w:rsid w:val="0068441C"/>
    <w:rsid w:val="006869E2"/>
    <w:rsid w:val="00686F7A"/>
    <w:rsid w:val="00687407"/>
    <w:rsid w:val="00690CC1"/>
    <w:rsid w:val="006917A5"/>
    <w:rsid w:val="006933F0"/>
    <w:rsid w:val="0069374A"/>
    <w:rsid w:val="006944EE"/>
    <w:rsid w:val="00696C7C"/>
    <w:rsid w:val="00697B26"/>
    <w:rsid w:val="006A08D7"/>
    <w:rsid w:val="006A167F"/>
    <w:rsid w:val="006A187F"/>
    <w:rsid w:val="006A20DB"/>
    <w:rsid w:val="006A2851"/>
    <w:rsid w:val="006A534B"/>
    <w:rsid w:val="006A5C1A"/>
    <w:rsid w:val="006A7714"/>
    <w:rsid w:val="006B0E5A"/>
    <w:rsid w:val="006B19C5"/>
    <w:rsid w:val="006B2D53"/>
    <w:rsid w:val="006B34CC"/>
    <w:rsid w:val="006B4D32"/>
    <w:rsid w:val="006B607B"/>
    <w:rsid w:val="006B647C"/>
    <w:rsid w:val="006B7304"/>
    <w:rsid w:val="006B774F"/>
    <w:rsid w:val="006C02E4"/>
    <w:rsid w:val="006C0DE6"/>
    <w:rsid w:val="006C18C9"/>
    <w:rsid w:val="006C244A"/>
    <w:rsid w:val="006C2B76"/>
    <w:rsid w:val="006C2C50"/>
    <w:rsid w:val="006C60B5"/>
    <w:rsid w:val="006C748C"/>
    <w:rsid w:val="006D1165"/>
    <w:rsid w:val="006D26DE"/>
    <w:rsid w:val="006D2A96"/>
    <w:rsid w:val="006D2D9A"/>
    <w:rsid w:val="006D3C56"/>
    <w:rsid w:val="006D48CC"/>
    <w:rsid w:val="006D5527"/>
    <w:rsid w:val="006D595C"/>
    <w:rsid w:val="006E011A"/>
    <w:rsid w:val="006E0375"/>
    <w:rsid w:val="006E06E9"/>
    <w:rsid w:val="006E1A28"/>
    <w:rsid w:val="006E2475"/>
    <w:rsid w:val="006E29AD"/>
    <w:rsid w:val="006E352A"/>
    <w:rsid w:val="006E37D1"/>
    <w:rsid w:val="006E3CCA"/>
    <w:rsid w:val="006E58D9"/>
    <w:rsid w:val="006E6085"/>
    <w:rsid w:val="006F043A"/>
    <w:rsid w:val="006F0E7A"/>
    <w:rsid w:val="006F21EE"/>
    <w:rsid w:val="006F28C7"/>
    <w:rsid w:val="006F2B3D"/>
    <w:rsid w:val="006F4617"/>
    <w:rsid w:val="006F46F2"/>
    <w:rsid w:val="006F5E4D"/>
    <w:rsid w:val="006F6403"/>
    <w:rsid w:val="006F74A8"/>
    <w:rsid w:val="007005A1"/>
    <w:rsid w:val="007006A6"/>
    <w:rsid w:val="0070272D"/>
    <w:rsid w:val="00705802"/>
    <w:rsid w:val="007062CA"/>
    <w:rsid w:val="00710267"/>
    <w:rsid w:val="00710297"/>
    <w:rsid w:val="007108D1"/>
    <w:rsid w:val="00710A35"/>
    <w:rsid w:val="00712DD3"/>
    <w:rsid w:val="0071368D"/>
    <w:rsid w:val="00714025"/>
    <w:rsid w:val="00714120"/>
    <w:rsid w:val="0071464E"/>
    <w:rsid w:val="00714E27"/>
    <w:rsid w:val="00716501"/>
    <w:rsid w:val="00716E25"/>
    <w:rsid w:val="00721305"/>
    <w:rsid w:val="007219D1"/>
    <w:rsid w:val="00722C37"/>
    <w:rsid w:val="00722D50"/>
    <w:rsid w:val="00722F1D"/>
    <w:rsid w:val="00723AA3"/>
    <w:rsid w:val="00724FF6"/>
    <w:rsid w:val="00725A96"/>
    <w:rsid w:val="00726C09"/>
    <w:rsid w:val="0072742B"/>
    <w:rsid w:val="00730C45"/>
    <w:rsid w:val="007313CE"/>
    <w:rsid w:val="0073267A"/>
    <w:rsid w:val="00732B86"/>
    <w:rsid w:val="00733363"/>
    <w:rsid w:val="00733438"/>
    <w:rsid w:val="007347F5"/>
    <w:rsid w:val="00736E17"/>
    <w:rsid w:val="007379A2"/>
    <w:rsid w:val="00743595"/>
    <w:rsid w:val="007436D2"/>
    <w:rsid w:val="00743F25"/>
    <w:rsid w:val="00744121"/>
    <w:rsid w:val="007442B2"/>
    <w:rsid w:val="007447BC"/>
    <w:rsid w:val="00744B7D"/>
    <w:rsid w:val="00744E4F"/>
    <w:rsid w:val="0074533E"/>
    <w:rsid w:val="0074534E"/>
    <w:rsid w:val="007469BB"/>
    <w:rsid w:val="00747AD5"/>
    <w:rsid w:val="007506C3"/>
    <w:rsid w:val="007506F6"/>
    <w:rsid w:val="007515CC"/>
    <w:rsid w:val="007516F9"/>
    <w:rsid w:val="00751846"/>
    <w:rsid w:val="00751D59"/>
    <w:rsid w:val="00754419"/>
    <w:rsid w:val="00754591"/>
    <w:rsid w:val="007546EB"/>
    <w:rsid w:val="00756831"/>
    <w:rsid w:val="007571FA"/>
    <w:rsid w:val="00757850"/>
    <w:rsid w:val="00757A39"/>
    <w:rsid w:val="00760FFE"/>
    <w:rsid w:val="00763202"/>
    <w:rsid w:val="00764233"/>
    <w:rsid w:val="00766F78"/>
    <w:rsid w:val="007675FE"/>
    <w:rsid w:val="007700C8"/>
    <w:rsid w:val="00770E49"/>
    <w:rsid w:val="007715E3"/>
    <w:rsid w:val="00772245"/>
    <w:rsid w:val="00772255"/>
    <w:rsid w:val="00773802"/>
    <w:rsid w:val="00773B7D"/>
    <w:rsid w:val="007757C1"/>
    <w:rsid w:val="00776739"/>
    <w:rsid w:val="00780087"/>
    <w:rsid w:val="00781172"/>
    <w:rsid w:val="007824C7"/>
    <w:rsid w:val="007826F8"/>
    <w:rsid w:val="0078298C"/>
    <w:rsid w:val="00782D64"/>
    <w:rsid w:val="00783D47"/>
    <w:rsid w:val="007844F1"/>
    <w:rsid w:val="00784BB0"/>
    <w:rsid w:val="0078722E"/>
    <w:rsid w:val="00787DCE"/>
    <w:rsid w:val="00793A6E"/>
    <w:rsid w:val="00797E15"/>
    <w:rsid w:val="007A18D3"/>
    <w:rsid w:val="007A1BE5"/>
    <w:rsid w:val="007A2538"/>
    <w:rsid w:val="007A26D0"/>
    <w:rsid w:val="007A32AF"/>
    <w:rsid w:val="007A542E"/>
    <w:rsid w:val="007A60BF"/>
    <w:rsid w:val="007A6296"/>
    <w:rsid w:val="007B2A6D"/>
    <w:rsid w:val="007B3F72"/>
    <w:rsid w:val="007B49F2"/>
    <w:rsid w:val="007B4A99"/>
    <w:rsid w:val="007B4AA4"/>
    <w:rsid w:val="007B5141"/>
    <w:rsid w:val="007B5996"/>
    <w:rsid w:val="007B6BBA"/>
    <w:rsid w:val="007B6C0B"/>
    <w:rsid w:val="007B7779"/>
    <w:rsid w:val="007B7864"/>
    <w:rsid w:val="007C0339"/>
    <w:rsid w:val="007C0685"/>
    <w:rsid w:val="007C0BC5"/>
    <w:rsid w:val="007C1276"/>
    <w:rsid w:val="007C2A49"/>
    <w:rsid w:val="007C5AD0"/>
    <w:rsid w:val="007C5D45"/>
    <w:rsid w:val="007C64DA"/>
    <w:rsid w:val="007C76A1"/>
    <w:rsid w:val="007C76BF"/>
    <w:rsid w:val="007D062F"/>
    <w:rsid w:val="007D0D88"/>
    <w:rsid w:val="007D2B3A"/>
    <w:rsid w:val="007D30B1"/>
    <w:rsid w:val="007D4015"/>
    <w:rsid w:val="007D5FCD"/>
    <w:rsid w:val="007D60AE"/>
    <w:rsid w:val="007D7096"/>
    <w:rsid w:val="007D74C8"/>
    <w:rsid w:val="007E475B"/>
    <w:rsid w:val="007E5290"/>
    <w:rsid w:val="007E57B3"/>
    <w:rsid w:val="007E5D57"/>
    <w:rsid w:val="007E633E"/>
    <w:rsid w:val="007E70ED"/>
    <w:rsid w:val="007E7FD5"/>
    <w:rsid w:val="007F0B0A"/>
    <w:rsid w:val="007F2CC3"/>
    <w:rsid w:val="007F2E70"/>
    <w:rsid w:val="007F2FA9"/>
    <w:rsid w:val="007F5656"/>
    <w:rsid w:val="007F6D40"/>
    <w:rsid w:val="007F79A5"/>
    <w:rsid w:val="008003A6"/>
    <w:rsid w:val="008005D8"/>
    <w:rsid w:val="0080157E"/>
    <w:rsid w:val="00802B04"/>
    <w:rsid w:val="008030D6"/>
    <w:rsid w:val="008035E7"/>
    <w:rsid w:val="00804DD1"/>
    <w:rsid w:val="00805557"/>
    <w:rsid w:val="00806037"/>
    <w:rsid w:val="008068FA"/>
    <w:rsid w:val="0081134B"/>
    <w:rsid w:val="0081178E"/>
    <w:rsid w:val="00812A5F"/>
    <w:rsid w:val="00814F00"/>
    <w:rsid w:val="008155F8"/>
    <w:rsid w:val="008164C5"/>
    <w:rsid w:val="00817D3A"/>
    <w:rsid w:val="00820200"/>
    <w:rsid w:val="008203CB"/>
    <w:rsid w:val="0082067D"/>
    <w:rsid w:val="00820FD1"/>
    <w:rsid w:val="0082123F"/>
    <w:rsid w:val="00821EA8"/>
    <w:rsid w:val="008220FE"/>
    <w:rsid w:val="00822523"/>
    <w:rsid w:val="008238FB"/>
    <w:rsid w:val="00823F1C"/>
    <w:rsid w:val="008242C6"/>
    <w:rsid w:val="00825F26"/>
    <w:rsid w:val="00827433"/>
    <w:rsid w:val="008276EF"/>
    <w:rsid w:val="008306BF"/>
    <w:rsid w:val="0083274D"/>
    <w:rsid w:val="008327CE"/>
    <w:rsid w:val="00834FB4"/>
    <w:rsid w:val="00835D09"/>
    <w:rsid w:val="00835D87"/>
    <w:rsid w:val="008374FF"/>
    <w:rsid w:val="0083788F"/>
    <w:rsid w:val="00837D3E"/>
    <w:rsid w:val="00842840"/>
    <w:rsid w:val="00843B1D"/>
    <w:rsid w:val="0084421B"/>
    <w:rsid w:val="00847C8A"/>
    <w:rsid w:val="00850A2C"/>
    <w:rsid w:val="00851468"/>
    <w:rsid w:val="0085172D"/>
    <w:rsid w:val="00852C65"/>
    <w:rsid w:val="00854DE6"/>
    <w:rsid w:val="00854EDC"/>
    <w:rsid w:val="008552B7"/>
    <w:rsid w:val="00855BF1"/>
    <w:rsid w:val="008575AF"/>
    <w:rsid w:val="008603D8"/>
    <w:rsid w:val="00861173"/>
    <w:rsid w:val="008618BF"/>
    <w:rsid w:val="0086218E"/>
    <w:rsid w:val="008640CB"/>
    <w:rsid w:val="00864B14"/>
    <w:rsid w:val="008661A6"/>
    <w:rsid w:val="0086648D"/>
    <w:rsid w:val="00866A5B"/>
    <w:rsid w:val="00866DEC"/>
    <w:rsid w:val="00867430"/>
    <w:rsid w:val="008678AE"/>
    <w:rsid w:val="008706E7"/>
    <w:rsid w:val="00870900"/>
    <w:rsid w:val="00870955"/>
    <w:rsid w:val="00871710"/>
    <w:rsid w:val="0087260C"/>
    <w:rsid w:val="008732C1"/>
    <w:rsid w:val="008747B5"/>
    <w:rsid w:val="00875353"/>
    <w:rsid w:val="0087597D"/>
    <w:rsid w:val="00875DF1"/>
    <w:rsid w:val="00877620"/>
    <w:rsid w:val="00877E0E"/>
    <w:rsid w:val="008806AD"/>
    <w:rsid w:val="008809E6"/>
    <w:rsid w:val="00880A68"/>
    <w:rsid w:val="00880C8A"/>
    <w:rsid w:val="00880DB6"/>
    <w:rsid w:val="00881479"/>
    <w:rsid w:val="00882D3E"/>
    <w:rsid w:val="00882EDB"/>
    <w:rsid w:val="008835A1"/>
    <w:rsid w:val="00883B26"/>
    <w:rsid w:val="00883EE2"/>
    <w:rsid w:val="00885677"/>
    <w:rsid w:val="008858DB"/>
    <w:rsid w:val="00885943"/>
    <w:rsid w:val="008866AA"/>
    <w:rsid w:val="00886940"/>
    <w:rsid w:val="00890EC5"/>
    <w:rsid w:val="00891B05"/>
    <w:rsid w:val="00892523"/>
    <w:rsid w:val="00892728"/>
    <w:rsid w:val="00893186"/>
    <w:rsid w:val="00893D0A"/>
    <w:rsid w:val="00894151"/>
    <w:rsid w:val="008955C7"/>
    <w:rsid w:val="008963CC"/>
    <w:rsid w:val="00896FE8"/>
    <w:rsid w:val="0089703C"/>
    <w:rsid w:val="008A1544"/>
    <w:rsid w:val="008A17AB"/>
    <w:rsid w:val="008A24E7"/>
    <w:rsid w:val="008A2A05"/>
    <w:rsid w:val="008A4A08"/>
    <w:rsid w:val="008A625B"/>
    <w:rsid w:val="008A653E"/>
    <w:rsid w:val="008A6F0A"/>
    <w:rsid w:val="008A73B2"/>
    <w:rsid w:val="008B01E2"/>
    <w:rsid w:val="008B2B5B"/>
    <w:rsid w:val="008B2CED"/>
    <w:rsid w:val="008B33A8"/>
    <w:rsid w:val="008B54BB"/>
    <w:rsid w:val="008B5D1C"/>
    <w:rsid w:val="008B6A57"/>
    <w:rsid w:val="008B6F43"/>
    <w:rsid w:val="008B79BF"/>
    <w:rsid w:val="008B7C94"/>
    <w:rsid w:val="008C0888"/>
    <w:rsid w:val="008C0BEB"/>
    <w:rsid w:val="008C1FFC"/>
    <w:rsid w:val="008C28BB"/>
    <w:rsid w:val="008C3042"/>
    <w:rsid w:val="008C3527"/>
    <w:rsid w:val="008C3F01"/>
    <w:rsid w:val="008C449E"/>
    <w:rsid w:val="008C4594"/>
    <w:rsid w:val="008C6A4C"/>
    <w:rsid w:val="008C6DFC"/>
    <w:rsid w:val="008C7805"/>
    <w:rsid w:val="008C7EE7"/>
    <w:rsid w:val="008D13B5"/>
    <w:rsid w:val="008D37A1"/>
    <w:rsid w:val="008D3F9B"/>
    <w:rsid w:val="008D4082"/>
    <w:rsid w:val="008D4E70"/>
    <w:rsid w:val="008D6DD5"/>
    <w:rsid w:val="008D78BF"/>
    <w:rsid w:val="008D792D"/>
    <w:rsid w:val="008D7962"/>
    <w:rsid w:val="008E0251"/>
    <w:rsid w:val="008E103B"/>
    <w:rsid w:val="008E14C7"/>
    <w:rsid w:val="008E1C29"/>
    <w:rsid w:val="008E22CF"/>
    <w:rsid w:val="008E2C07"/>
    <w:rsid w:val="008E4FDC"/>
    <w:rsid w:val="008E6037"/>
    <w:rsid w:val="008F09BD"/>
    <w:rsid w:val="008F0F05"/>
    <w:rsid w:val="008F1CA0"/>
    <w:rsid w:val="008F1E9F"/>
    <w:rsid w:val="008F3817"/>
    <w:rsid w:val="008F49D5"/>
    <w:rsid w:val="008F4DE6"/>
    <w:rsid w:val="008F4DF0"/>
    <w:rsid w:val="008F66BC"/>
    <w:rsid w:val="008F67CD"/>
    <w:rsid w:val="008F6898"/>
    <w:rsid w:val="008F6971"/>
    <w:rsid w:val="008F7154"/>
    <w:rsid w:val="008F7B91"/>
    <w:rsid w:val="0090044D"/>
    <w:rsid w:val="00900A38"/>
    <w:rsid w:val="00900C43"/>
    <w:rsid w:val="00900EBB"/>
    <w:rsid w:val="009010A6"/>
    <w:rsid w:val="0090231C"/>
    <w:rsid w:val="00904046"/>
    <w:rsid w:val="00904755"/>
    <w:rsid w:val="00904F8D"/>
    <w:rsid w:val="00905D49"/>
    <w:rsid w:val="00905FF2"/>
    <w:rsid w:val="00906904"/>
    <w:rsid w:val="00906B42"/>
    <w:rsid w:val="009107D0"/>
    <w:rsid w:val="00911122"/>
    <w:rsid w:val="009138F6"/>
    <w:rsid w:val="009149D9"/>
    <w:rsid w:val="009161DB"/>
    <w:rsid w:val="00916E8C"/>
    <w:rsid w:val="00917496"/>
    <w:rsid w:val="00917844"/>
    <w:rsid w:val="00921FFD"/>
    <w:rsid w:val="00923500"/>
    <w:rsid w:val="00924DC2"/>
    <w:rsid w:val="00925681"/>
    <w:rsid w:val="00927B4D"/>
    <w:rsid w:val="0093067F"/>
    <w:rsid w:val="0093110B"/>
    <w:rsid w:val="009315CB"/>
    <w:rsid w:val="00931B00"/>
    <w:rsid w:val="0093233C"/>
    <w:rsid w:val="009346D7"/>
    <w:rsid w:val="00934C8E"/>
    <w:rsid w:val="00934E07"/>
    <w:rsid w:val="009353B0"/>
    <w:rsid w:val="00935894"/>
    <w:rsid w:val="00937F36"/>
    <w:rsid w:val="00941375"/>
    <w:rsid w:val="00941429"/>
    <w:rsid w:val="00941911"/>
    <w:rsid w:val="00941BE6"/>
    <w:rsid w:val="00942D0F"/>
    <w:rsid w:val="00943A84"/>
    <w:rsid w:val="00943D5A"/>
    <w:rsid w:val="0094703A"/>
    <w:rsid w:val="00947866"/>
    <w:rsid w:val="009479FE"/>
    <w:rsid w:val="00950D07"/>
    <w:rsid w:val="00950D82"/>
    <w:rsid w:val="00951FA8"/>
    <w:rsid w:val="0095264C"/>
    <w:rsid w:val="009534B6"/>
    <w:rsid w:val="00953AC0"/>
    <w:rsid w:val="00953B7A"/>
    <w:rsid w:val="0095456A"/>
    <w:rsid w:val="009552A4"/>
    <w:rsid w:val="009556E6"/>
    <w:rsid w:val="00956D10"/>
    <w:rsid w:val="0095784E"/>
    <w:rsid w:val="00957903"/>
    <w:rsid w:val="00961523"/>
    <w:rsid w:val="009632E2"/>
    <w:rsid w:val="009637F6"/>
    <w:rsid w:val="00963B71"/>
    <w:rsid w:val="0096418C"/>
    <w:rsid w:val="00964D19"/>
    <w:rsid w:val="00965C0D"/>
    <w:rsid w:val="00966029"/>
    <w:rsid w:val="00967192"/>
    <w:rsid w:val="00967598"/>
    <w:rsid w:val="00967ACF"/>
    <w:rsid w:val="00970528"/>
    <w:rsid w:val="00972D96"/>
    <w:rsid w:val="00975641"/>
    <w:rsid w:val="00977D55"/>
    <w:rsid w:val="00977F09"/>
    <w:rsid w:val="00977F4D"/>
    <w:rsid w:val="00980234"/>
    <w:rsid w:val="00980D94"/>
    <w:rsid w:val="00981006"/>
    <w:rsid w:val="00982A9D"/>
    <w:rsid w:val="0098460A"/>
    <w:rsid w:val="00987476"/>
    <w:rsid w:val="00987FC4"/>
    <w:rsid w:val="00990097"/>
    <w:rsid w:val="009901BC"/>
    <w:rsid w:val="00990876"/>
    <w:rsid w:val="00992512"/>
    <w:rsid w:val="00992715"/>
    <w:rsid w:val="009936AC"/>
    <w:rsid w:val="009939A7"/>
    <w:rsid w:val="00994FFD"/>
    <w:rsid w:val="00996896"/>
    <w:rsid w:val="009A0F9D"/>
    <w:rsid w:val="009A2DE9"/>
    <w:rsid w:val="009A41BD"/>
    <w:rsid w:val="009A44B9"/>
    <w:rsid w:val="009A5D20"/>
    <w:rsid w:val="009A5EBF"/>
    <w:rsid w:val="009A79EE"/>
    <w:rsid w:val="009B0AEC"/>
    <w:rsid w:val="009B1C9B"/>
    <w:rsid w:val="009B2739"/>
    <w:rsid w:val="009B2D4E"/>
    <w:rsid w:val="009B40A1"/>
    <w:rsid w:val="009B647C"/>
    <w:rsid w:val="009B709B"/>
    <w:rsid w:val="009C29AD"/>
    <w:rsid w:val="009C2ABC"/>
    <w:rsid w:val="009C3C19"/>
    <w:rsid w:val="009C5548"/>
    <w:rsid w:val="009C5F3E"/>
    <w:rsid w:val="009C682A"/>
    <w:rsid w:val="009C7A66"/>
    <w:rsid w:val="009D0056"/>
    <w:rsid w:val="009D12A7"/>
    <w:rsid w:val="009D1ED3"/>
    <w:rsid w:val="009D37C3"/>
    <w:rsid w:val="009D44C2"/>
    <w:rsid w:val="009D4E88"/>
    <w:rsid w:val="009D5077"/>
    <w:rsid w:val="009D6232"/>
    <w:rsid w:val="009D6A19"/>
    <w:rsid w:val="009D7149"/>
    <w:rsid w:val="009D752B"/>
    <w:rsid w:val="009E08F0"/>
    <w:rsid w:val="009E0B9D"/>
    <w:rsid w:val="009E337F"/>
    <w:rsid w:val="009E37C1"/>
    <w:rsid w:val="009E4A51"/>
    <w:rsid w:val="009E4DD8"/>
    <w:rsid w:val="009E5E7A"/>
    <w:rsid w:val="009E6368"/>
    <w:rsid w:val="009E78F1"/>
    <w:rsid w:val="009E7C1C"/>
    <w:rsid w:val="009F0FC7"/>
    <w:rsid w:val="009F12BD"/>
    <w:rsid w:val="009F14EC"/>
    <w:rsid w:val="009F21D6"/>
    <w:rsid w:val="009F244E"/>
    <w:rsid w:val="009F3134"/>
    <w:rsid w:val="009F3CB7"/>
    <w:rsid w:val="009F3D00"/>
    <w:rsid w:val="009F5748"/>
    <w:rsid w:val="009F5A92"/>
    <w:rsid w:val="009F5CC3"/>
    <w:rsid w:val="009F6101"/>
    <w:rsid w:val="009F6F10"/>
    <w:rsid w:val="009F75AD"/>
    <w:rsid w:val="009F7D67"/>
    <w:rsid w:val="009F7E6C"/>
    <w:rsid w:val="00A00DE7"/>
    <w:rsid w:val="00A01306"/>
    <w:rsid w:val="00A017B4"/>
    <w:rsid w:val="00A02AC9"/>
    <w:rsid w:val="00A03910"/>
    <w:rsid w:val="00A03ACE"/>
    <w:rsid w:val="00A04086"/>
    <w:rsid w:val="00A04841"/>
    <w:rsid w:val="00A04B76"/>
    <w:rsid w:val="00A06732"/>
    <w:rsid w:val="00A06B80"/>
    <w:rsid w:val="00A06DBE"/>
    <w:rsid w:val="00A1044B"/>
    <w:rsid w:val="00A11606"/>
    <w:rsid w:val="00A118C3"/>
    <w:rsid w:val="00A1343A"/>
    <w:rsid w:val="00A1481A"/>
    <w:rsid w:val="00A163BC"/>
    <w:rsid w:val="00A16DD5"/>
    <w:rsid w:val="00A1733A"/>
    <w:rsid w:val="00A17C99"/>
    <w:rsid w:val="00A20963"/>
    <w:rsid w:val="00A2191C"/>
    <w:rsid w:val="00A22E79"/>
    <w:rsid w:val="00A238CD"/>
    <w:rsid w:val="00A248B0"/>
    <w:rsid w:val="00A2670B"/>
    <w:rsid w:val="00A2762F"/>
    <w:rsid w:val="00A279D7"/>
    <w:rsid w:val="00A310A7"/>
    <w:rsid w:val="00A31A71"/>
    <w:rsid w:val="00A322DC"/>
    <w:rsid w:val="00A32F73"/>
    <w:rsid w:val="00A33B58"/>
    <w:rsid w:val="00A33F89"/>
    <w:rsid w:val="00A34516"/>
    <w:rsid w:val="00A350F6"/>
    <w:rsid w:val="00A35FDC"/>
    <w:rsid w:val="00A36C0C"/>
    <w:rsid w:val="00A40B90"/>
    <w:rsid w:val="00A4174D"/>
    <w:rsid w:val="00A4194A"/>
    <w:rsid w:val="00A41B77"/>
    <w:rsid w:val="00A41B85"/>
    <w:rsid w:val="00A42C25"/>
    <w:rsid w:val="00A42CEB"/>
    <w:rsid w:val="00A456DC"/>
    <w:rsid w:val="00A45BE4"/>
    <w:rsid w:val="00A45E3E"/>
    <w:rsid w:val="00A4664A"/>
    <w:rsid w:val="00A46A6F"/>
    <w:rsid w:val="00A472F1"/>
    <w:rsid w:val="00A47A04"/>
    <w:rsid w:val="00A47A21"/>
    <w:rsid w:val="00A502E9"/>
    <w:rsid w:val="00A50F6D"/>
    <w:rsid w:val="00A514DC"/>
    <w:rsid w:val="00A53B05"/>
    <w:rsid w:val="00A53F41"/>
    <w:rsid w:val="00A54675"/>
    <w:rsid w:val="00A5616F"/>
    <w:rsid w:val="00A56DCE"/>
    <w:rsid w:val="00A57FAA"/>
    <w:rsid w:val="00A60048"/>
    <w:rsid w:val="00A60482"/>
    <w:rsid w:val="00A61162"/>
    <w:rsid w:val="00A612F3"/>
    <w:rsid w:val="00A6150A"/>
    <w:rsid w:val="00A623B9"/>
    <w:rsid w:val="00A63242"/>
    <w:rsid w:val="00A6324C"/>
    <w:rsid w:val="00A63926"/>
    <w:rsid w:val="00A63BA4"/>
    <w:rsid w:val="00A6427D"/>
    <w:rsid w:val="00A65C70"/>
    <w:rsid w:val="00A66772"/>
    <w:rsid w:val="00A669CC"/>
    <w:rsid w:val="00A7017E"/>
    <w:rsid w:val="00A70490"/>
    <w:rsid w:val="00A707D0"/>
    <w:rsid w:val="00A70820"/>
    <w:rsid w:val="00A715D3"/>
    <w:rsid w:val="00A7641A"/>
    <w:rsid w:val="00A76ADE"/>
    <w:rsid w:val="00A776F4"/>
    <w:rsid w:val="00A82FFC"/>
    <w:rsid w:val="00A83316"/>
    <w:rsid w:val="00A848F4"/>
    <w:rsid w:val="00A8692E"/>
    <w:rsid w:val="00A86D71"/>
    <w:rsid w:val="00A921DF"/>
    <w:rsid w:val="00A939E4"/>
    <w:rsid w:val="00A93EDC"/>
    <w:rsid w:val="00A947B9"/>
    <w:rsid w:val="00A94A2C"/>
    <w:rsid w:val="00A94DDC"/>
    <w:rsid w:val="00A96DFF"/>
    <w:rsid w:val="00AA0145"/>
    <w:rsid w:val="00AA1048"/>
    <w:rsid w:val="00AA178E"/>
    <w:rsid w:val="00AA1B0B"/>
    <w:rsid w:val="00AA27D7"/>
    <w:rsid w:val="00AA2DA4"/>
    <w:rsid w:val="00AA330D"/>
    <w:rsid w:val="00AA3F97"/>
    <w:rsid w:val="00AA4669"/>
    <w:rsid w:val="00AA4D3E"/>
    <w:rsid w:val="00AA552B"/>
    <w:rsid w:val="00AA6048"/>
    <w:rsid w:val="00AA6A89"/>
    <w:rsid w:val="00AA6D27"/>
    <w:rsid w:val="00AA7903"/>
    <w:rsid w:val="00AB1B15"/>
    <w:rsid w:val="00AB1DCE"/>
    <w:rsid w:val="00AB225C"/>
    <w:rsid w:val="00AB25AF"/>
    <w:rsid w:val="00AB28DB"/>
    <w:rsid w:val="00AB3873"/>
    <w:rsid w:val="00AB466E"/>
    <w:rsid w:val="00AB4750"/>
    <w:rsid w:val="00AB6B8E"/>
    <w:rsid w:val="00AB71EC"/>
    <w:rsid w:val="00AB762D"/>
    <w:rsid w:val="00AC0832"/>
    <w:rsid w:val="00AC18AF"/>
    <w:rsid w:val="00AC18F6"/>
    <w:rsid w:val="00AC215A"/>
    <w:rsid w:val="00AC431F"/>
    <w:rsid w:val="00AC4876"/>
    <w:rsid w:val="00AC52B1"/>
    <w:rsid w:val="00AC604D"/>
    <w:rsid w:val="00AC61AB"/>
    <w:rsid w:val="00AC742C"/>
    <w:rsid w:val="00AC761B"/>
    <w:rsid w:val="00AD0ED3"/>
    <w:rsid w:val="00AD16C4"/>
    <w:rsid w:val="00AD2E1E"/>
    <w:rsid w:val="00AD4BB6"/>
    <w:rsid w:val="00AD5003"/>
    <w:rsid w:val="00AD5DC0"/>
    <w:rsid w:val="00AD6EFC"/>
    <w:rsid w:val="00AD739C"/>
    <w:rsid w:val="00AD7E84"/>
    <w:rsid w:val="00AE0558"/>
    <w:rsid w:val="00AE18B1"/>
    <w:rsid w:val="00AE267B"/>
    <w:rsid w:val="00AE3839"/>
    <w:rsid w:val="00AE40D3"/>
    <w:rsid w:val="00AE5FBA"/>
    <w:rsid w:val="00AE605E"/>
    <w:rsid w:val="00AE6F50"/>
    <w:rsid w:val="00AF1DDB"/>
    <w:rsid w:val="00AF3F97"/>
    <w:rsid w:val="00AF428B"/>
    <w:rsid w:val="00AF58E9"/>
    <w:rsid w:val="00AF5C59"/>
    <w:rsid w:val="00B0053C"/>
    <w:rsid w:val="00B006BF"/>
    <w:rsid w:val="00B00A1E"/>
    <w:rsid w:val="00B01275"/>
    <w:rsid w:val="00B016AD"/>
    <w:rsid w:val="00B01836"/>
    <w:rsid w:val="00B01D4D"/>
    <w:rsid w:val="00B03188"/>
    <w:rsid w:val="00B03B1F"/>
    <w:rsid w:val="00B046AA"/>
    <w:rsid w:val="00B04B38"/>
    <w:rsid w:val="00B05911"/>
    <w:rsid w:val="00B064D7"/>
    <w:rsid w:val="00B07C73"/>
    <w:rsid w:val="00B07CE4"/>
    <w:rsid w:val="00B11C29"/>
    <w:rsid w:val="00B12264"/>
    <w:rsid w:val="00B129C1"/>
    <w:rsid w:val="00B138C7"/>
    <w:rsid w:val="00B15EF0"/>
    <w:rsid w:val="00B1627E"/>
    <w:rsid w:val="00B17C0D"/>
    <w:rsid w:val="00B21BF1"/>
    <w:rsid w:val="00B21FEC"/>
    <w:rsid w:val="00B236C9"/>
    <w:rsid w:val="00B23778"/>
    <w:rsid w:val="00B237D2"/>
    <w:rsid w:val="00B24814"/>
    <w:rsid w:val="00B248BA"/>
    <w:rsid w:val="00B264C6"/>
    <w:rsid w:val="00B318E9"/>
    <w:rsid w:val="00B31A4C"/>
    <w:rsid w:val="00B33A97"/>
    <w:rsid w:val="00B33D52"/>
    <w:rsid w:val="00B33DEA"/>
    <w:rsid w:val="00B35190"/>
    <w:rsid w:val="00B363F6"/>
    <w:rsid w:val="00B36BC6"/>
    <w:rsid w:val="00B37694"/>
    <w:rsid w:val="00B4013C"/>
    <w:rsid w:val="00B40379"/>
    <w:rsid w:val="00B421DA"/>
    <w:rsid w:val="00B43CA0"/>
    <w:rsid w:val="00B44449"/>
    <w:rsid w:val="00B444E2"/>
    <w:rsid w:val="00B44B70"/>
    <w:rsid w:val="00B45109"/>
    <w:rsid w:val="00B458F8"/>
    <w:rsid w:val="00B462E0"/>
    <w:rsid w:val="00B47A70"/>
    <w:rsid w:val="00B47EEF"/>
    <w:rsid w:val="00B50576"/>
    <w:rsid w:val="00B51B77"/>
    <w:rsid w:val="00B5253C"/>
    <w:rsid w:val="00B54B56"/>
    <w:rsid w:val="00B55908"/>
    <w:rsid w:val="00B5617C"/>
    <w:rsid w:val="00B57440"/>
    <w:rsid w:val="00B6108F"/>
    <w:rsid w:val="00B62775"/>
    <w:rsid w:val="00B6282B"/>
    <w:rsid w:val="00B62ADC"/>
    <w:rsid w:val="00B62DE5"/>
    <w:rsid w:val="00B6446E"/>
    <w:rsid w:val="00B64C4F"/>
    <w:rsid w:val="00B650E1"/>
    <w:rsid w:val="00B66523"/>
    <w:rsid w:val="00B7178C"/>
    <w:rsid w:val="00B720EA"/>
    <w:rsid w:val="00B72387"/>
    <w:rsid w:val="00B739A9"/>
    <w:rsid w:val="00B74CD4"/>
    <w:rsid w:val="00B75239"/>
    <w:rsid w:val="00B75337"/>
    <w:rsid w:val="00B7668D"/>
    <w:rsid w:val="00B8015B"/>
    <w:rsid w:val="00B81FBD"/>
    <w:rsid w:val="00B82011"/>
    <w:rsid w:val="00B8371D"/>
    <w:rsid w:val="00B858BF"/>
    <w:rsid w:val="00B85CB7"/>
    <w:rsid w:val="00B91BCE"/>
    <w:rsid w:val="00B92E81"/>
    <w:rsid w:val="00B9384B"/>
    <w:rsid w:val="00B956FF"/>
    <w:rsid w:val="00B966AE"/>
    <w:rsid w:val="00B971BF"/>
    <w:rsid w:val="00B976F0"/>
    <w:rsid w:val="00BA060E"/>
    <w:rsid w:val="00BA09A4"/>
    <w:rsid w:val="00BA0CA8"/>
    <w:rsid w:val="00BA127C"/>
    <w:rsid w:val="00BA18A8"/>
    <w:rsid w:val="00BA19AE"/>
    <w:rsid w:val="00BA225B"/>
    <w:rsid w:val="00BA2719"/>
    <w:rsid w:val="00BA2844"/>
    <w:rsid w:val="00BA3CF6"/>
    <w:rsid w:val="00BA41F6"/>
    <w:rsid w:val="00BA47F9"/>
    <w:rsid w:val="00BA4A1C"/>
    <w:rsid w:val="00BA4EE2"/>
    <w:rsid w:val="00BA7BFA"/>
    <w:rsid w:val="00BA7CDE"/>
    <w:rsid w:val="00BB100B"/>
    <w:rsid w:val="00BB5172"/>
    <w:rsid w:val="00BB5F5C"/>
    <w:rsid w:val="00BB73A8"/>
    <w:rsid w:val="00BB7F83"/>
    <w:rsid w:val="00BC1032"/>
    <w:rsid w:val="00BC2046"/>
    <w:rsid w:val="00BC25A4"/>
    <w:rsid w:val="00BC49F2"/>
    <w:rsid w:val="00BC59F0"/>
    <w:rsid w:val="00BC6039"/>
    <w:rsid w:val="00BC7D58"/>
    <w:rsid w:val="00BD1F5F"/>
    <w:rsid w:val="00BD2897"/>
    <w:rsid w:val="00BD4952"/>
    <w:rsid w:val="00BD6F7A"/>
    <w:rsid w:val="00BD714D"/>
    <w:rsid w:val="00BD750D"/>
    <w:rsid w:val="00BD7E34"/>
    <w:rsid w:val="00BE13E0"/>
    <w:rsid w:val="00BE13F8"/>
    <w:rsid w:val="00BE1794"/>
    <w:rsid w:val="00BE1AF1"/>
    <w:rsid w:val="00BE2204"/>
    <w:rsid w:val="00BE3282"/>
    <w:rsid w:val="00BE3450"/>
    <w:rsid w:val="00BE44E4"/>
    <w:rsid w:val="00BE4AC4"/>
    <w:rsid w:val="00BE52A5"/>
    <w:rsid w:val="00BE56B3"/>
    <w:rsid w:val="00BE5D89"/>
    <w:rsid w:val="00BE6B8B"/>
    <w:rsid w:val="00BE7E6C"/>
    <w:rsid w:val="00BF048D"/>
    <w:rsid w:val="00BF0B47"/>
    <w:rsid w:val="00BF0E4B"/>
    <w:rsid w:val="00BF1F8D"/>
    <w:rsid w:val="00BF23A0"/>
    <w:rsid w:val="00BF44A6"/>
    <w:rsid w:val="00BF5364"/>
    <w:rsid w:val="00BF5998"/>
    <w:rsid w:val="00BF59C8"/>
    <w:rsid w:val="00BF5D82"/>
    <w:rsid w:val="00BF638D"/>
    <w:rsid w:val="00BF6EE3"/>
    <w:rsid w:val="00BF6F5B"/>
    <w:rsid w:val="00BF7514"/>
    <w:rsid w:val="00C01F1B"/>
    <w:rsid w:val="00C0516C"/>
    <w:rsid w:val="00C05B1E"/>
    <w:rsid w:val="00C06259"/>
    <w:rsid w:val="00C07ADD"/>
    <w:rsid w:val="00C107AA"/>
    <w:rsid w:val="00C10C56"/>
    <w:rsid w:val="00C10E0B"/>
    <w:rsid w:val="00C10E4C"/>
    <w:rsid w:val="00C11767"/>
    <w:rsid w:val="00C119B0"/>
    <w:rsid w:val="00C124B7"/>
    <w:rsid w:val="00C1255C"/>
    <w:rsid w:val="00C134C6"/>
    <w:rsid w:val="00C14BBD"/>
    <w:rsid w:val="00C15AF3"/>
    <w:rsid w:val="00C16885"/>
    <w:rsid w:val="00C17308"/>
    <w:rsid w:val="00C20BA1"/>
    <w:rsid w:val="00C21D10"/>
    <w:rsid w:val="00C21FF6"/>
    <w:rsid w:val="00C235EB"/>
    <w:rsid w:val="00C23BD8"/>
    <w:rsid w:val="00C2409A"/>
    <w:rsid w:val="00C24C88"/>
    <w:rsid w:val="00C25019"/>
    <w:rsid w:val="00C26C6E"/>
    <w:rsid w:val="00C27815"/>
    <w:rsid w:val="00C27856"/>
    <w:rsid w:val="00C300F4"/>
    <w:rsid w:val="00C31300"/>
    <w:rsid w:val="00C315E3"/>
    <w:rsid w:val="00C323E9"/>
    <w:rsid w:val="00C32DCC"/>
    <w:rsid w:val="00C330A9"/>
    <w:rsid w:val="00C34D9F"/>
    <w:rsid w:val="00C34EF9"/>
    <w:rsid w:val="00C355F3"/>
    <w:rsid w:val="00C36002"/>
    <w:rsid w:val="00C360F1"/>
    <w:rsid w:val="00C36426"/>
    <w:rsid w:val="00C367FD"/>
    <w:rsid w:val="00C373C5"/>
    <w:rsid w:val="00C3755B"/>
    <w:rsid w:val="00C40CEF"/>
    <w:rsid w:val="00C415CE"/>
    <w:rsid w:val="00C41804"/>
    <w:rsid w:val="00C4234E"/>
    <w:rsid w:val="00C43128"/>
    <w:rsid w:val="00C431C8"/>
    <w:rsid w:val="00C45749"/>
    <w:rsid w:val="00C46991"/>
    <w:rsid w:val="00C47851"/>
    <w:rsid w:val="00C47D2B"/>
    <w:rsid w:val="00C47D93"/>
    <w:rsid w:val="00C47EE9"/>
    <w:rsid w:val="00C52368"/>
    <w:rsid w:val="00C530E3"/>
    <w:rsid w:val="00C531C4"/>
    <w:rsid w:val="00C53DEF"/>
    <w:rsid w:val="00C54B66"/>
    <w:rsid w:val="00C54EFA"/>
    <w:rsid w:val="00C5550F"/>
    <w:rsid w:val="00C56338"/>
    <w:rsid w:val="00C56782"/>
    <w:rsid w:val="00C5750D"/>
    <w:rsid w:val="00C57847"/>
    <w:rsid w:val="00C57857"/>
    <w:rsid w:val="00C60A32"/>
    <w:rsid w:val="00C63450"/>
    <w:rsid w:val="00C6358C"/>
    <w:rsid w:val="00C6450C"/>
    <w:rsid w:val="00C67EFA"/>
    <w:rsid w:val="00C709ED"/>
    <w:rsid w:val="00C70C08"/>
    <w:rsid w:val="00C71551"/>
    <w:rsid w:val="00C71618"/>
    <w:rsid w:val="00C71AB2"/>
    <w:rsid w:val="00C71D7A"/>
    <w:rsid w:val="00C72900"/>
    <w:rsid w:val="00C749F5"/>
    <w:rsid w:val="00C808E6"/>
    <w:rsid w:val="00C8114F"/>
    <w:rsid w:val="00C812FC"/>
    <w:rsid w:val="00C814DA"/>
    <w:rsid w:val="00C81769"/>
    <w:rsid w:val="00C8219D"/>
    <w:rsid w:val="00C827E4"/>
    <w:rsid w:val="00C82802"/>
    <w:rsid w:val="00C83682"/>
    <w:rsid w:val="00C84F5E"/>
    <w:rsid w:val="00C86895"/>
    <w:rsid w:val="00C87385"/>
    <w:rsid w:val="00C905F0"/>
    <w:rsid w:val="00C907C3"/>
    <w:rsid w:val="00C9085E"/>
    <w:rsid w:val="00C90D37"/>
    <w:rsid w:val="00C913BA"/>
    <w:rsid w:val="00C9172E"/>
    <w:rsid w:val="00C91B77"/>
    <w:rsid w:val="00C91C35"/>
    <w:rsid w:val="00C9253A"/>
    <w:rsid w:val="00C93322"/>
    <w:rsid w:val="00C93C30"/>
    <w:rsid w:val="00C9598D"/>
    <w:rsid w:val="00C9787A"/>
    <w:rsid w:val="00CA0968"/>
    <w:rsid w:val="00CA0DD9"/>
    <w:rsid w:val="00CA0E8F"/>
    <w:rsid w:val="00CA133A"/>
    <w:rsid w:val="00CA1420"/>
    <w:rsid w:val="00CA1435"/>
    <w:rsid w:val="00CA18F2"/>
    <w:rsid w:val="00CA2D50"/>
    <w:rsid w:val="00CA38DE"/>
    <w:rsid w:val="00CA41C7"/>
    <w:rsid w:val="00CA4249"/>
    <w:rsid w:val="00CA451A"/>
    <w:rsid w:val="00CA5CA2"/>
    <w:rsid w:val="00CA6690"/>
    <w:rsid w:val="00CA7A7A"/>
    <w:rsid w:val="00CA7B8C"/>
    <w:rsid w:val="00CA7F9E"/>
    <w:rsid w:val="00CB0BDC"/>
    <w:rsid w:val="00CB10C4"/>
    <w:rsid w:val="00CB10CF"/>
    <w:rsid w:val="00CB1637"/>
    <w:rsid w:val="00CB20EE"/>
    <w:rsid w:val="00CB3CFF"/>
    <w:rsid w:val="00CB4A35"/>
    <w:rsid w:val="00CB4D24"/>
    <w:rsid w:val="00CB6227"/>
    <w:rsid w:val="00CB6819"/>
    <w:rsid w:val="00CB6DB1"/>
    <w:rsid w:val="00CB6DB2"/>
    <w:rsid w:val="00CB75D1"/>
    <w:rsid w:val="00CB7A56"/>
    <w:rsid w:val="00CC0750"/>
    <w:rsid w:val="00CC111A"/>
    <w:rsid w:val="00CC1CD9"/>
    <w:rsid w:val="00CC36E2"/>
    <w:rsid w:val="00CC429C"/>
    <w:rsid w:val="00CC5290"/>
    <w:rsid w:val="00CC6AC2"/>
    <w:rsid w:val="00CD086A"/>
    <w:rsid w:val="00CD1967"/>
    <w:rsid w:val="00CD1C2E"/>
    <w:rsid w:val="00CD3391"/>
    <w:rsid w:val="00CD4068"/>
    <w:rsid w:val="00CD4187"/>
    <w:rsid w:val="00CD4AE7"/>
    <w:rsid w:val="00CD670E"/>
    <w:rsid w:val="00CD70D4"/>
    <w:rsid w:val="00CD7CAF"/>
    <w:rsid w:val="00CE038B"/>
    <w:rsid w:val="00CE0F80"/>
    <w:rsid w:val="00CE2774"/>
    <w:rsid w:val="00CE2F2B"/>
    <w:rsid w:val="00CE3566"/>
    <w:rsid w:val="00CE3E13"/>
    <w:rsid w:val="00CE4D06"/>
    <w:rsid w:val="00CE4ED8"/>
    <w:rsid w:val="00CE53B9"/>
    <w:rsid w:val="00CE6386"/>
    <w:rsid w:val="00CE7054"/>
    <w:rsid w:val="00CF0CDF"/>
    <w:rsid w:val="00CF1FEB"/>
    <w:rsid w:val="00CF2107"/>
    <w:rsid w:val="00CF309D"/>
    <w:rsid w:val="00CF3CB8"/>
    <w:rsid w:val="00CF406A"/>
    <w:rsid w:val="00CF6D67"/>
    <w:rsid w:val="00D00864"/>
    <w:rsid w:val="00D02B1A"/>
    <w:rsid w:val="00D0316D"/>
    <w:rsid w:val="00D049C4"/>
    <w:rsid w:val="00D0514E"/>
    <w:rsid w:val="00D0542F"/>
    <w:rsid w:val="00D05853"/>
    <w:rsid w:val="00D06AAC"/>
    <w:rsid w:val="00D06F6B"/>
    <w:rsid w:val="00D073B2"/>
    <w:rsid w:val="00D10671"/>
    <w:rsid w:val="00D10BE2"/>
    <w:rsid w:val="00D12A30"/>
    <w:rsid w:val="00D13CAE"/>
    <w:rsid w:val="00D1415E"/>
    <w:rsid w:val="00D15FEB"/>
    <w:rsid w:val="00D16510"/>
    <w:rsid w:val="00D16B2B"/>
    <w:rsid w:val="00D218B2"/>
    <w:rsid w:val="00D21CAB"/>
    <w:rsid w:val="00D21E6F"/>
    <w:rsid w:val="00D22A19"/>
    <w:rsid w:val="00D23ED7"/>
    <w:rsid w:val="00D265B3"/>
    <w:rsid w:val="00D30DF8"/>
    <w:rsid w:val="00D31B5F"/>
    <w:rsid w:val="00D31DD2"/>
    <w:rsid w:val="00D32094"/>
    <w:rsid w:val="00D33152"/>
    <w:rsid w:val="00D33C34"/>
    <w:rsid w:val="00D3460B"/>
    <w:rsid w:val="00D3633B"/>
    <w:rsid w:val="00D3712D"/>
    <w:rsid w:val="00D40AB2"/>
    <w:rsid w:val="00D41AE0"/>
    <w:rsid w:val="00D430D9"/>
    <w:rsid w:val="00D44C79"/>
    <w:rsid w:val="00D462D8"/>
    <w:rsid w:val="00D528DC"/>
    <w:rsid w:val="00D52D72"/>
    <w:rsid w:val="00D54320"/>
    <w:rsid w:val="00D55005"/>
    <w:rsid w:val="00D555D3"/>
    <w:rsid w:val="00D56104"/>
    <w:rsid w:val="00D5656D"/>
    <w:rsid w:val="00D57505"/>
    <w:rsid w:val="00D57596"/>
    <w:rsid w:val="00D61744"/>
    <w:rsid w:val="00D62EAC"/>
    <w:rsid w:val="00D63A33"/>
    <w:rsid w:val="00D63D36"/>
    <w:rsid w:val="00D6401D"/>
    <w:rsid w:val="00D64057"/>
    <w:rsid w:val="00D645FA"/>
    <w:rsid w:val="00D67003"/>
    <w:rsid w:val="00D67983"/>
    <w:rsid w:val="00D67C4B"/>
    <w:rsid w:val="00D71F40"/>
    <w:rsid w:val="00D7220C"/>
    <w:rsid w:val="00D7260B"/>
    <w:rsid w:val="00D726ED"/>
    <w:rsid w:val="00D73BB4"/>
    <w:rsid w:val="00D74027"/>
    <w:rsid w:val="00D757C1"/>
    <w:rsid w:val="00D75AAE"/>
    <w:rsid w:val="00D76243"/>
    <w:rsid w:val="00D77305"/>
    <w:rsid w:val="00D776AF"/>
    <w:rsid w:val="00D80998"/>
    <w:rsid w:val="00D8154F"/>
    <w:rsid w:val="00D82960"/>
    <w:rsid w:val="00D82FAF"/>
    <w:rsid w:val="00D83288"/>
    <w:rsid w:val="00D8517B"/>
    <w:rsid w:val="00D87785"/>
    <w:rsid w:val="00D879D5"/>
    <w:rsid w:val="00D91063"/>
    <w:rsid w:val="00D92D76"/>
    <w:rsid w:val="00D930F6"/>
    <w:rsid w:val="00D9317F"/>
    <w:rsid w:val="00D93302"/>
    <w:rsid w:val="00D93AA5"/>
    <w:rsid w:val="00D94105"/>
    <w:rsid w:val="00D94D55"/>
    <w:rsid w:val="00D94F09"/>
    <w:rsid w:val="00D94F8D"/>
    <w:rsid w:val="00D95AC1"/>
    <w:rsid w:val="00D96082"/>
    <w:rsid w:val="00D96927"/>
    <w:rsid w:val="00D96B33"/>
    <w:rsid w:val="00D96CCD"/>
    <w:rsid w:val="00DA0112"/>
    <w:rsid w:val="00DA06D8"/>
    <w:rsid w:val="00DA1E34"/>
    <w:rsid w:val="00DA2EB9"/>
    <w:rsid w:val="00DA31CC"/>
    <w:rsid w:val="00DA3503"/>
    <w:rsid w:val="00DA4905"/>
    <w:rsid w:val="00DA602E"/>
    <w:rsid w:val="00DA67DA"/>
    <w:rsid w:val="00DB04F0"/>
    <w:rsid w:val="00DB072B"/>
    <w:rsid w:val="00DB173B"/>
    <w:rsid w:val="00DB1832"/>
    <w:rsid w:val="00DB1B78"/>
    <w:rsid w:val="00DB1D08"/>
    <w:rsid w:val="00DB3175"/>
    <w:rsid w:val="00DB3701"/>
    <w:rsid w:val="00DB3C18"/>
    <w:rsid w:val="00DB5267"/>
    <w:rsid w:val="00DB53FB"/>
    <w:rsid w:val="00DB5C6E"/>
    <w:rsid w:val="00DB5D69"/>
    <w:rsid w:val="00DC0564"/>
    <w:rsid w:val="00DC074C"/>
    <w:rsid w:val="00DC291A"/>
    <w:rsid w:val="00DC346A"/>
    <w:rsid w:val="00DC394C"/>
    <w:rsid w:val="00DC4004"/>
    <w:rsid w:val="00DC5995"/>
    <w:rsid w:val="00DC5A54"/>
    <w:rsid w:val="00DD00D5"/>
    <w:rsid w:val="00DD07C3"/>
    <w:rsid w:val="00DD3838"/>
    <w:rsid w:val="00DD4113"/>
    <w:rsid w:val="00DD67AC"/>
    <w:rsid w:val="00DD77A5"/>
    <w:rsid w:val="00DE16DE"/>
    <w:rsid w:val="00DE191D"/>
    <w:rsid w:val="00DE2277"/>
    <w:rsid w:val="00DE25EA"/>
    <w:rsid w:val="00DE2728"/>
    <w:rsid w:val="00DE3035"/>
    <w:rsid w:val="00DE34F5"/>
    <w:rsid w:val="00DE4D20"/>
    <w:rsid w:val="00DE4D65"/>
    <w:rsid w:val="00DE6369"/>
    <w:rsid w:val="00DE651B"/>
    <w:rsid w:val="00DE67E4"/>
    <w:rsid w:val="00DE7338"/>
    <w:rsid w:val="00DF25D3"/>
    <w:rsid w:val="00DF5C5F"/>
    <w:rsid w:val="00DF7B8B"/>
    <w:rsid w:val="00DF7EFD"/>
    <w:rsid w:val="00E00380"/>
    <w:rsid w:val="00E00F19"/>
    <w:rsid w:val="00E0206B"/>
    <w:rsid w:val="00E02A28"/>
    <w:rsid w:val="00E0304E"/>
    <w:rsid w:val="00E03257"/>
    <w:rsid w:val="00E033AB"/>
    <w:rsid w:val="00E038F6"/>
    <w:rsid w:val="00E04108"/>
    <w:rsid w:val="00E05534"/>
    <w:rsid w:val="00E06001"/>
    <w:rsid w:val="00E069BC"/>
    <w:rsid w:val="00E10895"/>
    <w:rsid w:val="00E118C4"/>
    <w:rsid w:val="00E119B8"/>
    <w:rsid w:val="00E13B77"/>
    <w:rsid w:val="00E13F07"/>
    <w:rsid w:val="00E14855"/>
    <w:rsid w:val="00E149C8"/>
    <w:rsid w:val="00E14A62"/>
    <w:rsid w:val="00E15ED2"/>
    <w:rsid w:val="00E17D67"/>
    <w:rsid w:val="00E205A6"/>
    <w:rsid w:val="00E22242"/>
    <w:rsid w:val="00E230FF"/>
    <w:rsid w:val="00E24C7F"/>
    <w:rsid w:val="00E26109"/>
    <w:rsid w:val="00E2698E"/>
    <w:rsid w:val="00E26E70"/>
    <w:rsid w:val="00E27D03"/>
    <w:rsid w:val="00E27FE5"/>
    <w:rsid w:val="00E30999"/>
    <w:rsid w:val="00E30C0B"/>
    <w:rsid w:val="00E32170"/>
    <w:rsid w:val="00E32378"/>
    <w:rsid w:val="00E326C9"/>
    <w:rsid w:val="00E32D30"/>
    <w:rsid w:val="00E3358F"/>
    <w:rsid w:val="00E3395D"/>
    <w:rsid w:val="00E33B38"/>
    <w:rsid w:val="00E33DD1"/>
    <w:rsid w:val="00E34740"/>
    <w:rsid w:val="00E34B8A"/>
    <w:rsid w:val="00E3590C"/>
    <w:rsid w:val="00E35AF2"/>
    <w:rsid w:val="00E35B52"/>
    <w:rsid w:val="00E35C40"/>
    <w:rsid w:val="00E36060"/>
    <w:rsid w:val="00E36951"/>
    <w:rsid w:val="00E36B03"/>
    <w:rsid w:val="00E3736D"/>
    <w:rsid w:val="00E37418"/>
    <w:rsid w:val="00E375A9"/>
    <w:rsid w:val="00E375B5"/>
    <w:rsid w:val="00E4026D"/>
    <w:rsid w:val="00E40530"/>
    <w:rsid w:val="00E410E6"/>
    <w:rsid w:val="00E41117"/>
    <w:rsid w:val="00E41DBD"/>
    <w:rsid w:val="00E429E6"/>
    <w:rsid w:val="00E43D25"/>
    <w:rsid w:val="00E43D3B"/>
    <w:rsid w:val="00E46B91"/>
    <w:rsid w:val="00E471FA"/>
    <w:rsid w:val="00E505A6"/>
    <w:rsid w:val="00E50659"/>
    <w:rsid w:val="00E510E1"/>
    <w:rsid w:val="00E528D3"/>
    <w:rsid w:val="00E52BF9"/>
    <w:rsid w:val="00E53202"/>
    <w:rsid w:val="00E54819"/>
    <w:rsid w:val="00E5617B"/>
    <w:rsid w:val="00E56D8A"/>
    <w:rsid w:val="00E5713B"/>
    <w:rsid w:val="00E60675"/>
    <w:rsid w:val="00E6073C"/>
    <w:rsid w:val="00E60D11"/>
    <w:rsid w:val="00E60D73"/>
    <w:rsid w:val="00E61A7C"/>
    <w:rsid w:val="00E624FA"/>
    <w:rsid w:val="00E625A1"/>
    <w:rsid w:val="00E626B2"/>
    <w:rsid w:val="00E62794"/>
    <w:rsid w:val="00E62C7D"/>
    <w:rsid w:val="00E6375E"/>
    <w:rsid w:val="00E63D1A"/>
    <w:rsid w:val="00E63F46"/>
    <w:rsid w:val="00E64319"/>
    <w:rsid w:val="00E64391"/>
    <w:rsid w:val="00E64B70"/>
    <w:rsid w:val="00E650E7"/>
    <w:rsid w:val="00E662D4"/>
    <w:rsid w:val="00E66BCE"/>
    <w:rsid w:val="00E672C1"/>
    <w:rsid w:val="00E67371"/>
    <w:rsid w:val="00E67969"/>
    <w:rsid w:val="00E702D6"/>
    <w:rsid w:val="00E70B9F"/>
    <w:rsid w:val="00E71475"/>
    <w:rsid w:val="00E71ABC"/>
    <w:rsid w:val="00E72496"/>
    <w:rsid w:val="00E73987"/>
    <w:rsid w:val="00E73DC8"/>
    <w:rsid w:val="00E76409"/>
    <w:rsid w:val="00E769D1"/>
    <w:rsid w:val="00E771F2"/>
    <w:rsid w:val="00E77782"/>
    <w:rsid w:val="00E77AF5"/>
    <w:rsid w:val="00E801DF"/>
    <w:rsid w:val="00E80B41"/>
    <w:rsid w:val="00E8109B"/>
    <w:rsid w:val="00E8148B"/>
    <w:rsid w:val="00E83153"/>
    <w:rsid w:val="00E83795"/>
    <w:rsid w:val="00E8398E"/>
    <w:rsid w:val="00E84244"/>
    <w:rsid w:val="00E84C8B"/>
    <w:rsid w:val="00E84FF8"/>
    <w:rsid w:val="00E855D0"/>
    <w:rsid w:val="00E8628E"/>
    <w:rsid w:val="00E90F1A"/>
    <w:rsid w:val="00E91D97"/>
    <w:rsid w:val="00E92ECA"/>
    <w:rsid w:val="00E9336A"/>
    <w:rsid w:val="00E94795"/>
    <w:rsid w:val="00E94CCD"/>
    <w:rsid w:val="00E9674C"/>
    <w:rsid w:val="00E968E8"/>
    <w:rsid w:val="00E970ED"/>
    <w:rsid w:val="00E9731A"/>
    <w:rsid w:val="00E97A46"/>
    <w:rsid w:val="00E97C9A"/>
    <w:rsid w:val="00EA0088"/>
    <w:rsid w:val="00EA4B84"/>
    <w:rsid w:val="00EB0CA2"/>
    <w:rsid w:val="00EB12DE"/>
    <w:rsid w:val="00EB1AEE"/>
    <w:rsid w:val="00EB39D1"/>
    <w:rsid w:val="00EB53DA"/>
    <w:rsid w:val="00EB7624"/>
    <w:rsid w:val="00EB7D89"/>
    <w:rsid w:val="00EC08FA"/>
    <w:rsid w:val="00EC0E31"/>
    <w:rsid w:val="00EC21E7"/>
    <w:rsid w:val="00EC2295"/>
    <w:rsid w:val="00EC3F20"/>
    <w:rsid w:val="00EC41A4"/>
    <w:rsid w:val="00EC5FBA"/>
    <w:rsid w:val="00EC7ED5"/>
    <w:rsid w:val="00ED1173"/>
    <w:rsid w:val="00ED24ED"/>
    <w:rsid w:val="00ED32FC"/>
    <w:rsid w:val="00ED397B"/>
    <w:rsid w:val="00ED4427"/>
    <w:rsid w:val="00ED542F"/>
    <w:rsid w:val="00ED5EDA"/>
    <w:rsid w:val="00ED5EEC"/>
    <w:rsid w:val="00ED6469"/>
    <w:rsid w:val="00ED657D"/>
    <w:rsid w:val="00EE0D96"/>
    <w:rsid w:val="00EE1330"/>
    <w:rsid w:val="00EE175E"/>
    <w:rsid w:val="00EE181A"/>
    <w:rsid w:val="00EE1A90"/>
    <w:rsid w:val="00EE1D2E"/>
    <w:rsid w:val="00EE2571"/>
    <w:rsid w:val="00EE3640"/>
    <w:rsid w:val="00EE49C4"/>
    <w:rsid w:val="00EE5596"/>
    <w:rsid w:val="00EE6026"/>
    <w:rsid w:val="00EE6CE1"/>
    <w:rsid w:val="00EE7A5A"/>
    <w:rsid w:val="00EF077E"/>
    <w:rsid w:val="00EF0D24"/>
    <w:rsid w:val="00EF12F9"/>
    <w:rsid w:val="00EF1CC2"/>
    <w:rsid w:val="00EF2425"/>
    <w:rsid w:val="00EF2655"/>
    <w:rsid w:val="00EF31D8"/>
    <w:rsid w:val="00EF3221"/>
    <w:rsid w:val="00EF3B9C"/>
    <w:rsid w:val="00EF3C16"/>
    <w:rsid w:val="00EF4933"/>
    <w:rsid w:val="00EF59A4"/>
    <w:rsid w:val="00EF5B7E"/>
    <w:rsid w:val="00EF63EA"/>
    <w:rsid w:val="00EF640E"/>
    <w:rsid w:val="00EF719E"/>
    <w:rsid w:val="00F00864"/>
    <w:rsid w:val="00F0139E"/>
    <w:rsid w:val="00F01A5B"/>
    <w:rsid w:val="00F01AEB"/>
    <w:rsid w:val="00F02E14"/>
    <w:rsid w:val="00F04000"/>
    <w:rsid w:val="00F05215"/>
    <w:rsid w:val="00F05233"/>
    <w:rsid w:val="00F07C0E"/>
    <w:rsid w:val="00F07ECA"/>
    <w:rsid w:val="00F105BB"/>
    <w:rsid w:val="00F11E00"/>
    <w:rsid w:val="00F12425"/>
    <w:rsid w:val="00F1278C"/>
    <w:rsid w:val="00F16A86"/>
    <w:rsid w:val="00F16EFD"/>
    <w:rsid w:val="00F172B1"/>
    <w:rsid w:val="00F176B2"/>
    <w:rsid w:val="00F21246"/>
    <w:rsid w:val="00F21497"/>
    <w:rsid w:val="00F22565"/>
    <w:rsid w:val="00F22631"/>
    <w:rsid w:val="00F22926"/>
    <w:rsid w:val="00F23481"/>
    <w:rsid w:val="00F24D43"/>
    <w:rsid w:val="00F25848"/>
    <w:rsid w:val="00F26047"/>
    <w:rsid w:val="00F26BAD"/>
    <w:rsid w:val="00F26CED"/>
    <w:rsid w:val="00F275CD"/>
    <w:rsid w:val="00F278E8"/>
    <w:rsid w:val="00F27908"/>
    <w:rsid w:val="00F301DF"/>
    <w:rsid w:val="00F31845"/>
    <w:rsid w:val="00F32236"/>
    <w:rsid w:val="00F32ABE"/>
    <w:rsid w:val="00F331ED"/>
    <w:rsid w:val="00F33AA8"/>
    <w:rsid w:val="00F34EC2"/>
    <w:rsid w:val="00F36F1A"/>
    <w:rsid w:val="00F37BB2"/>
    <w:rsid w:val="00F415B4"/>
    <w:rsid w:val="00F415EC"/>
    <w:rsid w:val="00F429D4"/>
    <w:rsid w:val="00F43565"/>
    <w:rsid w:val="00F43E93"/>
    <w:rsid w:val="00F44D59"/>
    <w:rsid w:val="00F45C9F"/>
    <w:rsid w:val="00F463BC"/>
    <w:rsid w:val="00F46DCE"/>
    <w:rsid w:val="00F47D4C"/>
    <w:rsid w:val="00F5000B"/>
    <w:rsid w:val="00F51287"/>
    <w:rsid w:val="00F5432D"/>
    <w:rsid w:val="00F54390"/>
    <w:rsid w:val="00F54610"/>
    <w:rsid w:val="00F55630"/>
    <w:rsid w:val="00F55804"/>
    <w:rsid w:val="00F56C3E"/>
    <w:rsid w:val="00F56D5F"/>
    <w:rsid w:val="00F5725E"/>
    <w:rsid w:val="00F578FF"/>
    <w:rsid w:val="00F61874"/>
    <w:rsid w:val="00F62E54"/>
    <w:rsid w:val="00F62E8F"/>
    <w:rsid w:val="00F6307C"/>
    <w:rsid w:val="00F6348B"/>
    <w:rsid w:val="00F63C87"/>
    <w:rsid w:val="00F64A2F"/>
    <w:rsid w:val="00F657C2"/>
    <w:rsid w:val="00F6611C"/>
    <w:rsid w:val="00F66B59"/>
    <w:rsid w:val="00F67666"/>
    <w:rsid w:val="00F70FDA"/>
    <w:rsid w:val="00F714EC"/>
    <w:rsid w:val="00F7193C"/>
    <w:rsid w:val="00F71FA9"/>
    <w:rsid w:val="00F727BA"/>
    <w:rsid w:val="00F731C6"/>
    <w:rsid w:val="00F735CD"/>
    <w:rsid w:val="00F73856"/>
    <w:rsid w:val="00F73AD7"/>
    <w:rsid w:val="00F73FB3"/>
    <w:rsid w:val="00F745DD"/>
    <w:rsid w:val="00F74A93"/>
    <w:rsid w:val="00F7513E"/>
    <w:rsid w:val="00F753AA"/>
    <w:rsid w:val="00F761A7"/>
    <w:rsid w:val="00F77D7D"/>
    <w:rsid w:val="00F816F3"/>
    <w:rsid w:val="00F81D2B"/>
    <w:rsid w:val="00F81EB4"/>
    <w:rsid w:val="00F82134"/>
    <w:rsid w:val="00F84A18"/>
    <w:rsid w:val="00F84CDB"/>
    <w:rsid w:val="00F867BF"/>
    <w:rsid w:val="00F8772D"/>
    <w:rsid w:val="00F9113A"/>
    <w:rsid w:val="00F92145"/>
    <w:rsid w:val="00F9287F"/>
    <w:rsid w:val="00F934E1"/>
    <w:rsid w:val="00F93530"/>
    <w:rsid w:val="00F93AE1"/>
    <w:rsid w:val="00F93D1E"/>
    <w:rsid w:val="00F949BF"/>
    <w:rsid w:val="00F94C3D"/>
    <w:rsid w:val="00F9532E"/>
    <w:rsid w:val="00F9540F"/>
    <w:rsid w:val="00F95B10"/>
    <w:rsid w:val="00F96BC7"/>
    <w:rsid w:val="00F979E6"/>
    <w:rsid w:val="00FA19A4"/>
    <w:rsid w:val="00FA25F1"/>
    <w:rsid w:val="00FA3FC0"/>
    <w:rsid w:val="00FA5E4B"/>
    <w:rsid w:val="00FA628A"/>
    <w:rsid w:val="00FA7411"/>
    <w:rsid w:val="00FA7D68"/>
    <w:rsid w:val="00FB05F2"/>
    <w:rsid w:val="00FB0E2A"/>
    <w:rsid w:val="00FB1146"/>
    <w:rsid w:val="00FB1E70"/>
    <w:rsid w:val="00FB1F84"/>
    <w:rsid w:val="00FB3C93"/>
    <w:rsid w:val="00FB4134"/>
    <w:rsid w:val="00FB42D5"/>
    <w:rsid w:val="00FB4DF6"/>
    <w:rsid w:val="00FB4F58"/>
    <w:rsid w:val="00FB51C8"/>
    <w:rsid w:val="00FB590F"/>
    <w:rsid w:val="00FB6F11"/>
    <w:rsid w:val="00FC02B7"/>
    <w:rsid w:val="00FC1266"/>
    <w:rsid w:val="00FC12A4"/>
    <w:rsid w:val="00FC1999"/>
    <w:rsid w:val="00FC19A3"/>
    <w:rsid w:val="00FC2A91"/>
    <w:rsid w:val="00FC32C5"/>
    <w:rsid w:val="00FC3696"/>
    <w:rsid w:val="00FC3C0E"/>
    <w:rsid w:val="00FC41D9"/>
    <w:rsid w:val="00FC4390"/>
    <w:rsid w:val="00FC485D"/>
    <w:rsid w:val="00FC5DAA"/>
    <w:rsid w:val="00FC667A"/>
    <w:rsid w:val="00FD44DE"/>
    <w:rsid w:val="00FD529F"/>
    <w:rsid w:val="00FD5B77"/>
    <w:rsid w:val="00FD5E14"/>
    <w:rsid w:val="00FD6DB9"/>
    <w:rsid w:val="00FD6DE1"/>
    <w:rsid w:val="00FD73CD"/>
    <w:rsid w:val="00FE0B42"/>
    <w:rsid w:val="00FE1319"/>
    <w:rsid w:val="00FE16BA"/>
    <w:rsid w:val="00FE2CD8"/>
    <w:rsid w:val="00FE3E84"/>
    <w:rsid w:val="00FE5037"/>
    <w:rsid w:val="00FE5372"/>
    <w:rsid w:val="00FE5535"/>
    <w:rsid w:val="00FE61EC"/>
    <w:rsid w:val="00FE6718"/>
    <w:rsid w:val="00FE79D5"/>
    <w:rsid w:val="00FF096E"/>
    <w:rsid w:val="00FF12A7"/>
    <w:rsid w:val="00FF1D1B"/>
    <w:rsid w:val="00FF1FF5"/>
    <w:rsid w:val="00FF252B"/>
    <w:rsid w:val="00FF255B"/>
    <w:rsid w:val="00FF5256"/>
    <w:rsid w:val="00FF5C79"/>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74233CD"/>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1"/>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link w:val="31"/>
    <w:uiPriority w:val="99"/>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2">
    <w:name w:val="List Bullet 3"/>
    <w:basedOn w:val="a0"/>
    <w:autoRedefine/>
    <w:uiPriority w:val="99"/>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3">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4">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5">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rsid w:val="000C4673"/>
    <w:pPr>
      <w:spacing w:after="120" w:line="480" w:lineRule="auto"/>
      <w:ind w:left="283"/>
    </w:pPr>
    <w:rPr>
      <w:szCs w:val="20"/>
    </w:rPr>
  </w:style>
  <w:style w:type="paragraph" w:styleId="36">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0">
    <w:name w:val="Заголовок 2.1"/>
    <w:basedOn w:val="10"/>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8">
    <w:name w:val="Стиль3"/>
    <w:basedOn w:val="28"/>
    <w:uiPriority w:val="99"/>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3">
    <w:name w:val="Знак Знак1"/>
    <w:basedOn w:val="a1"/>
    <w:rsid w:val="000C4673"/>
    <w:rPr>
      <w:sz w:val="24"/>
      <w:lang w:val="ru-RU" w:eastAsia="ru-RU" w:bidi="ar-SA"/>
    </w:rPr>
  </w:style>
  <w:style w:type="character" w:customStyle="1" w:styleId="39">
    <w:name w:val="Стиль3 Знак"/>
    <w:basedOn w:val="13"/>
    <w:rsid w:val="000C4673"/>
    <w:rPr>
      <w:sz w:val="24"/>
      <w:lang w:val="ru-RU" w:eastAsia="ru-RU" w:bidi="ar-SA"/>
    </w:rPr>
  </w:style>
  <w:style w:type="character" w:customStyle="1" w:styleId="3a">
    <w:name w:val="Стиль3 Знак Знак"/>
    <w:basedOn w:val="a1"/>
    <w:rsid w:val="000C4673"/>
    <w:rPr>
      <w:sz w:val="24"/>
      <w:lang w:val="ru-RU" w:eastAsia="ru-RU" w:bidi="ar-SA"/>
    </w:rPr>
  </w:style>
  <w:style w:type="table" w:styleId="affd">
    <w:name w:val="Table Grid"/>
    <w:basedOn w:val="a2"/>
    <w:uiPriority w:val="9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3"/>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6">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7">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7"/>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4"/>
      </w:numPr>
      <w:spacing w:after="0"/>
    </w:pPr>
    <w:rPr>
      <w:rFonts w:ascii="Tahoma" w:hAnsi="Tahoma"/>
      <w:sz w:val="20"/>
      <w:szCs w:val="20"/>
    </w:rPr>
  </w:style>
  <w:style w:type="paragraph" w:styleId="19">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a">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b">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
    <w:uiPriority w:val="99"/>
    <w:locked/>
    <w:rsid w:val="00D32094"/>
    <w:rPr>
      <w:rFonts w:ascii="Arial" w:hAnsi="Arial"/>
      <w:b/>
      <w:sz w:val="24"/>
    </w:rPr>
  </w:style>
  <w:style w:type="paragraph" w:customStyle="1" w:styleId="1e">
    <w:name w:val="Абзац списка1"/>
    <w:basedOn w:val="a0"/>
    <w:uiPriority w:val="99"/>
    <w:qFormat/>
    <w:rsid w:val="00581AC1"/>
    <w:pPr>
      <w:spacing w:after="200" w:line="276" w:lineRule="auto"/>
      <w:ind w:left="720"/>
      <w:jc w:val="left"/>
    </w:pPr>
    <w:rPr>
      <w:rFonts w:ascii="Calibri" w:hAnsi="Calibri"/>
      <w:sz w:val="22"/>
      <w:szCs w:val="22"/>
      <w:lang w:eastAsia="en-US"/>
    </w:rPr>
  </w:style>
  <w:style w:type="paragraph" w:customStyle="1" w:styleId="affff9">
    <w:name w:val="Таблица текст"/>
    <w:basedOn w:val="a0"/>
    <w:rsid w:val="00F77D7D"/>
    <w:pPr>
      <w:spacing w:before="40" w:after="40"/>
      <w:ind w:left="57" w:right="57"/>
      <w:jc w:val="left"/>
    </w:pPr>
    <w:rPr>
      <w:sz w:val="22"/>
      <w:szCs w:val="22"/>
      <w:lang w:eastAsia="ar-SA"/>
    </w:rPr>
  </w:style>
  <w:style w:type="paragraph" w:customStyle="1" w:styleId="affffa">
    <w:name w:val="Таблица шапка"/>
    <w:basedOn w:val="a0"/>
    <w:rsid w:val="00F77D7D"/>
    <w:pPr>
      <w:keepNext/>
      <w:suppressAutoHyphens/>
      <w:spacing w:before="40" w:after="40"/>
      <w:ind w:left="57" w:right="57"/>
      <w:jc w:val="left"/>
    </w:pPr>
    <w:rPr>
      <w:sz w:val="22"/>
      <w:lang w:eastAsia="ar-SA"/>
    </w:rPr>
  </w:style>
  <w:style w:type="character" w:customStyle="1" w:styleId="s101">
    <w:name w:val="s_101"/>
    <w:basedOn w:val="a1"/>
    <w:rsid w:val="00A47A04"/>
    <w:rPr>
      <w:b/>
      <w:bCs/>
      <w:strike w:val="0"/>
      <w:dstrike w:val="0"/>
      <w:color w:val="000080"/>
      <w:u w:val="none"/>
      <w:effect w:val="none"/>
    </w:rPr>
  </w:style>
  <w:style w:type="paragraph" w:customStyle="1" w:styleId="text-1">
    <w:name w:val="text-1"/>
    <w:basedOn w:val="a0"/>
    <w:rsid w:val="00A47A04"/>
    <w:pPr>
      <w:spacing w:before="100" w:beforeAutospacing="1" w:after="100" w:afterAutospacing="1"/>
      <w:jc w:val="left"/>
    </w:pPr>
  </w:style>
  <w:style w:type="paragraph" w:customStyle="1" w:styleId="affffb">
    <w:name w:val="Подпункт"/>
    <w:basedOn w:val="aff7"/>
    <w:uiPriority w:val="99"/>
    <w:rsid w:val="00A47A04"/>
    <w:pPr>
      <w:tabs>
        <w:tab w:val="clear" w:pos="1134"/>
        <w:tab w:val="clear" w:pos="1701"/>
        <w:tab w:val="num" w:pos="851"/>
      </w:tabs>
      <w:snapToGrid/>
      <w:ind w:left="851" w:hanging="851"/>
    </w:pPr>
    <w:rPr>
      <w:snapToGrid w:val="0"/>
    </w:rPr>
  </w:style>
  <w:style w:type="paragraph" w:customStyle="1" w:styleId="affffc">
    <w:name w:val="Подподпункт"/>
    <w:basedOn w:val="affffb"/>
    <w:uiPriority w:val="99"/>
    <w:rsid w:val="00A47A04"/>
    <w:pPr>
      <w:tabs>
        <w:tab w:val="clear" w:pos="851"/>
        <w:tab w:val="left" w:pos="1134"/>
        <w:tab w:val="left" w:pos="1418"/>
        <w:tab w:val="num" w:pos="2127"/>
      </w:tabs>
      <w:ind w:left="2127" w:hanging="567"/>
    </w:pPr>
    <w:rPr>
      <w:snapToGrid/>
    </w:rPr>
  </w:style>
  <w:style w:type="paragraph" w:customStyle="1" w:styleId="affffd">
    <w:name w:val="Подподподпункт"/>
    <w:basedOn w:val="a0"/>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0"/>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1"/>
    <w:uiPriority w:val="99"/>
    <w:rsid w:val="00A47A04"/>
    <w:rPr>
      <w:rFonts w:ascii="Times New Roman" w:hAnsi="Times New Roman" w:cs="Times New Roman"/>
      <w:sz w:val="24"/>
      <w:szCs w:val="24"/>
    </w:rPr>
  </w:style>
  <w:style w:type="paragraph" w:customStyle="1" w:styleId="Style7">
    <w:name w:val="Style7"/>
    <w:basedOn w:val="a0"/>
    <w:uiPriority w:val="99"/>
    <w:rsid w:val="00CB1637"/>
    <w:pPr>
      <w:widowControl w:val="0"/>
      <w:autoSpaceDE w:val="0"/>
      <w:autoSpaceDN w:val="0"/>
      <w:adjustRightInd w:val="0"/>
      <w:spacing w:after="0" w:line="277" w:lineRule="exact"/>
    </w:pPr>
  </w:style>
  <w:style w:type="character" w:customStyle="1" w:styleId="FontStyle69">
    <w:name w:val="Font Style69"/>
    <w:basedOn w:val="a1"/>
    <w:uiPriority w:val="99"/>
    <w:rsid w:val="00CB1637"/>
    <w:rPr>
      <w:rFonts w:ascii="Times New Roman" w:hAnsi="Times New Roman" w:cs="Times New Roman"/>
      <w:sz w:val="22"/>
      <w:szCs w:val="22"/>
    </w:rPr>
  </w:style>
  <w:style w:type="character" w:customStyle="1" w:styleId="FontStyle16">
    <w:name w:val="Font Style16"/>
    <w:basedOn w:val="a1"/>
    <w:uiPriority w:val="99"/>
    <w:rsid w:val="00351CEC"/>
    <w:rPr>
      <w:rFonts w:ascii="Times New Roman" w:hAnsi="Times New Roman" w:cs="Times New Roman"/>
      <w:sz w:val="24"/>
      <w:szCs w:val="24"/>
    </w:rPr>
  </w:style>
  <w:style w:type="paragraph" w:customStyle="1" w:styleId="Style10">
    <w:name w:val="Style10"/>
    <w:basedOn w:val="a0"/>
    <w:uiPriority w:val="99"/>
    <w:rsid w:val="000D3292"/>
    <w:pPr>
      <w:widowControl w:val="0"/>
      <w:autoSpaceDE w:val="0"/>
      <w:autoSpaceDN w:val="0"/>
      <w:adjustRightInd w:val="0"/>
      <w:spacing w:after="0" w:line="274" w:lineRule="exact"/>
      <w:jc w:val="left"/>
    </w:p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CE70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2b-russez.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center.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mailto:info@b2b-cent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hyperlink" Target="http://www.b2b-russe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3640-6FE1-412F-9208-250CAFA0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21</Pages>
  <Words>5775</Words>
  <Characters>43077</Characters>
  <Application>Microsoft Office Word</Application>
  <DocSecurity>0</DocSecurity>
  <Lines>358</Lines>
  <Paragraphs>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48755</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100</cp:revision>
  <cp:lastPrinted>2018-12-05T06:49:00Z</cp:lastPrinted>
  <dcterms:created xsi:type="dcterms:W3CDTF">2015-11-02T09:11:00Z</dcterms:created>
  <dcterms:modified xsi:type="dcterms:W3CDTF">2018-12-10T06:52:00Z</dcterms:modified>
</cp:coreProperties>
</file>